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56154" w14:textId="77777777" w:rsidR="00851C7E" w:rsidRPr="00152ABC" w:rsidRDefault="00830946" w:rsidP="00851C7E">
      <w:pPr>
        <w:jc w:val="center"/>
        <w:rPr>
          <w:rFonts w:ascii="Times New Roman" w:eastAsia="Times New Roman" w:hAnsi="Times New Roman" w:cs="Times New Roman"/>
          <w:b/>
          <w:bCs/>
          <w:i/>
          <w:iCs/>
          <w:color w:val="7030A0"/>
          <w:sz w:val="24"/>
          <w:szCs w:val="24"/>
          <w:u w:val="single"/>
        </w:rPr>
      </w:pPr>
      <w:bookmarkStart w:id="0" w:name="_GoBack"/>
      <w:bookmarkEnd w:id="0"/>
      <w:r>
        <w:rPr>
          <w:rFonts w:ascii="Times New Roman" w:eastAsia="Times New Roman" w:hAnsi="Times New Roman" w:cs="Times New Roman"/>
          <w:b/>
          <w:bCs/>
          <w:sz w:val="24"/>
          <w:szCs w:val="24"/>
          <w:u w:val="single"/>
        </w:rPr>
        <w:t>2020</w:t>
      </w:r>
      <w:r w:rsidR="0069268F">
        <w:rPr>
          <w:rFonts w:ascii="Times New Roman" w:eastAsia="Times New Roman" w:hAnsi="Times New Roman" w:cs="Times New Roman"/>
          <w:b/>
          <w:bCs/>
          <w:sz w:val="24"/>
          <w:szCs w:val="24"/>
          <w:u w:val="single"/>
        </w:rPr>
        <w:t>-21</w:t>
      </w:r>
      <w:r>
        <w:rPr>
          <w:rFonts w:ascii="Times New Roman" w:eastAsia="Times New Roman" w:hAnsi="Times New Roman" w:cs="Times New Roman"/>
          <w:b/>
          <w:bCs/>
          <w:sz w:val="24"/>
          <w:szCs w:val="24"/>
          <w:u w:val="single"/>
        </w:rPr>
        <w:t xml:space="preserve"> </w:t>
      </w:r>
      <w:r w:rsidR="00851C7E" w:rsidRPr="00152ABC">
        <w:rPr>
          <w:rFonts w:ascii="Times New Roman" w:eastAsia="Times New Roman" w:hAnsi="Times New Roman" w:cs="Times New Roman"/>
          <w:b/>
          <w:bCs/>
          <w:sz w:val="24"/>
          <w:szCs w:val="24"/>
          <w:u w:val="single"/>
        </w:rPr>
        <w:t xml:space="preserve">COLLABORATORY PROJECT CHARTER </w:t>
      </w:r>
    </w:p>
    <w:p w14:paraId="19C118AA" w14:textId="77777777" w:rsidR="00851C7E" w:rsidRPr="00152ABC" w:rsidRDefault="00851C7E" w:rsidP="00851C7E">
      <w:pPr>
        <w:rPr>
          <w:rFonts w:ascii="Times New Roman" w:eastAsia="Times New Roman" w:hAnsi="Times New Roman" w:cs="Times New Roman"/>
          <w:i/>
          <w:iCs/>
          <w:sz w:val="24"/>
          <w:szCs w:val="24"/>
        </w:rPr>
      </w:pPr>
      <w:r w:rsidRPr="00152ABC">
        <w:rPr>
          <w:rFonts w:ascii="Times New Roman" w:eastAsia="Times New Roman" w:hAnsi="Times New Roman" w:cs="Times New Roman"/>
          <w:i/>
          <w:iCs/>
          <w:sz w:val="24"/>
          <w:szCs w:val="24"/>
        </w:rPr>
        <w:t>The Project Charter defines the project team objectives, implem</w:t>
      </w:r>
      <w:r w:rsidR="00292FD0">
        <w:rPr>
          <w:rFonts w:ascii="Times New Roman" w:eastAsia="Times New Roman" w:hAnsi="Times New Roman" w:cs="Times New Roman"/>
          <w:i/>
          <w:iCs/>
          <w:sz w:val="24"/>
          <w:szCs w:val="24"/>
        </w:rPr>
        <w:t>entation plan, and stakeholders. I</w:t>
      </w:r>
      <w:r w:rsidRPr="00152ABC">
        <w:rPr>
          <w:rFonts w:ascii="Times New Roman" w:eastAsia="Times New Roman" w:hAnsi="Times New Roman" w:cs="Times New Roman"/>
          <w:i/>
          <w:iCs/>
          <w:sz w:val="24"/>
          <w:szCs w:val="24"/>
        </w:rPr>
        <w:t xml:space="preserve">t allows any reader to quickly grasp the where, what, why, who and when of the project. Project Charters, if written properly, can become proposals for funding or attract volunteer consultants. </w:t>
      </w:r>
    </w:p>
    <w:p w14:paraId="5D221798" w14:textId="77777777" w:rsidR="00851C7E" w:rsidRPr="00152ABC" w:rsidRDefault="00851C7E" w:rsidP="00851C7E">
      <w:pPr>
        <w:keepNext/>
        <w:outlineLvl w:val="0"/>
        <w:rPr>
          <w:rFonts w:ascii="Times New Roman" w:eastAsia="Times New Roman" w:hAnsi="Times New Roman" w:cs="Times New Roman"/>
          <w:b/>
          <w:bCs/>
          <w:sz w:val="24"/>
          <w:szCs w:val="24"/>
          <w:u w:val="single"/>
        </w:rPr>
      </w:pPr>
      <w:r w:rsidRPr="00152ABC">
        <w:rPr>
          <w:rFonts w:ascii="Times New Roman" w:eastAsia="Times New Roman" w:hAnsi="Times New Roman" w:cs="Times New Roman"/>
          <w:b/>
          <w:bCs/>
          <w:sz w:val="24"/>
          <w:szCs w:val="24"/>
          <w:u w:val="single"/>
        </w:rPr>
        <w:t>PROJECT NAME AND PARTNER</w:t>
      </w:r>
    </w:p>
    <w:p w14:paraId="4B027BCF" w14:textId="77777777" w:rsidR="00851C7E" w:rsidRPr="00152ABC" w:rsidRDefault="00851C7E" w:rsidP="00851C7E">
      <w:pPr>
        <w:pStyle w:val="ListParagraph"/>
        <w:numPr>
          <w:ilvl w:val="0"/>
          <w:numId w:val="22"/>
        </w:numPr>
        <w:tabs>
          <w:tab w:val="left" w:pos="630"/>
        </w:tabs>
        <w:spacing w:after="0"/>
        <w:rPr>
          <w:rFonts w:ascii="Times New Roman" w:hAnsi="Times New Roman" w:cs="Times New Roman"/>
          <w:sz w:val="24"/>
          <w:szCs w:val="24"/>
        </w:rPr>
      </w:pPr>
      <w:r w:rsidRPr="00152ABC">
        <w:rPr>
          <w:rFonts w:ascii="Times New Roman" w:eastAsia="Times New Roman" w:hAnsi="Times New Roman" w:cs="Times New Roman"/>
          <w:sz w:val="24"/>
          <w:szCs w:val="24"/>
        </w:rPr>
        <w:t xml:space="preserve"> Name of the project:  </w:t>
      </w:r>
    </w:p>
    <w:p w14:paraId="7E3B8462" w14:textId="77777777" w:rsidR="00851C7E" w:rsidRPr="00152ABC" w:rsidRDefault="00851C7E" w:rsidP="00851C7E">
      <w:pPr>
        <w:spacing w:after="0"/>
        <w:rPr>
          <w:rFonts w:ascii="Times New Roman" w:hAnsi="Times New Roman" w:cs="Times New Roman"/>
          <w:sz w:val="24"/>
          <w:szCs w:val="24"/>
        </w:rPr>
      </w:pPr>
      <w:r w:rsidRPr="00152ABC">
        <w:rPr>
          <w:rFonts w:ascii="Times New Roman" w:hAnsi="Times New Roman" w:cs="Times New Roman"/>
          <w:sz w:val="24"/>
          <w:szCs w:val="24"/>
        </w:rPr>
        <w:t xml:space="preserve">            </w:t>
      </w:r>
      <w:sdt>
        <w:sdtPr>
          <w:rPr>
            <w:rFonts w:ascii="Times New Roman" w:hAnsi="Times New Roman" w:cs="Times New Roman"/>
            <w:sz w:val="24"/>
            <w:szCs w:val="24"/>
          </w:rPr>
          <w:id w:val="18534652"/>
          <w:placeholder>
            <w:docPart w:val="FA64AC6ADCE6488B97AE9EBBCBFF374E"/>
          </w:placeholder>
          <w:showingPlcHdr/>
          <w:dataBinding w:prefixMappings="xmlns:ns0='http://schemas.openxmlformats.org/officeDocument/2006/extended-properties' " w:xpath="/ns0:Properties[1]/ns0:Company[1]" w:storeItemID="{6668398D-A668-4E3E-A5EB-62B293D839F1}"/>
          <w:text/>
        </w:sdtPr>
        <w:sdtEndPr/>
        <w:sdtContent>
          <w:r w:rsidR="00CF7602" w:rsidRPr="00152ABC">
            <w:rPr>
              <w:rFonts w:ascii="Times New Roman" w:hAnsi="Times New Roman" w:cs="Times New Roman"/>
              <w:sz w:val="24"/>
              <w:szCs w:val="24"/>
            </w:rPr>
            <w:t xml:space="preserve"> </w:t>
          </w:r>
          <w:r w:rsidR="00CF7602" w:rsidRPr="00152ABC">
            <w:rPr>
              <w:rFonts w:ascii="Times New Roman" w:eastAsia="Times New Roman" w:hAnsi="Times New Roman" w:cs="Times New Roman"/>
              <w:i/>
              <w:iCs/>
              <w:color w:val="7030A0"/>
              <w:sz w:val="24"/>
              <w:szCs w:val="24"/>
            </w:rPr>
            <w:t>(Insert name of project here.  Include full name and abbreviation as appropriate</w:t>
          </w:r>
          <w:r w:rsidR="00B26C0D" w:rsidRPr="00152ABC">
            <w:rPr>
              <w:rFonts w:ascii="Times New Roman" w:eastAsia="Times New Roman" w:hAnsi="Times New Roman" w:cs="Times New Roman"/>
              <w:i/>
              <w:iCs/>
              <w:color w:val="7030A0"/>
              <w:sz w:val="24"/>
              <w:szCs w:val="24"/>
            </w:rPr>
            <w:t>.</w:t>
          </w:r>
          <w:r w:rsidR="00CF7602" w:rsidRPr="00152ABC">
            <w:rPr>
              <w:rFonts w:ascii="Times New Roman" w:eastAsia="Times New Roman" w:hAnsi="Times New Roman" w:cs="Times New Roman"/>
              <w:i/>
              <w:iCs/>
              <w:color w:val="7030A0"/>
              <w:sz w:val="24"/>
              <w:szCs w:val="24"/>
            </w:rPr>
            <w:t>)</w:t>
          </w:r>
        </w:sdtContent>
      </w:sdt>
    </w:p>
    <w:p w14:paraId="672A6659" w14:textId="77777777" w:rsidR="00851C7E" w:rsidRPr="00152ABC" w:rsidRDefault="00851C7E" w:rsidP="00851C7E">
      <w:pPr>
        <w:pStyle w:val="ListParagraph"/>
        <w:spacing w:after="0"/>
        <w:ind w:left="720" w:firstLine="0"/>
        <w:rPr>
          <w:rFonts w:ascii="Times New Roman" w:eastAsia="Times New Roman" w:hAnsi="Times New Roman" w:cs="Times New Roman"/>
          <w:sz w:val="24"/>
          <w:szCs w:val="24"/>
        </w:rPr>
      </w:pPr>
    </w:p>
    <w:p w14:paraId="307E1786" w14:textId="77777777" w:rsidR="00851C7E" w:rsidRPr="00152ABC" w:rsidRDefault="00851C7E" w:rsidP="00851C7E">
      <w:pPr>
        <w:pStyle w:val="ListParagraph"/>
        <w:numPr>
          <w:ilvl w:val="0"/>
          <w:numId w:val="22"/>
        </w:numPr>
        <w:spacing w:after="0"/>
        <w:rPr>
          <w:rFonts w:ascii="Times New Roman" w:eastAsia="Times New Roman" w:hAnsi="Times New Roman" w:cs="Times New Roman"/>
          <w:color w:val="FFC000"/>
          <w:sz w:val="24"/>
          <w:szCs w:val="24"/>
        </w:rPr>
      </w:pPr>
      <w:r w:rsidRPr="00152ABC">
        <w:rPr>
          <w:rFonts w:ascii="Times New Roman" w:eastAsia="Times New Roman" w:hAnsi="Times New Roman" w:cs="Times New Roman"/>
          <w:sz w:val="24"/>
          <w:szCs w:val="24"/>
        </w:rPr>
        <w:t xml:space="preserve">Project partner and where the project is focused in the world: </w:t>
      </w:r>
    </w:p>
    <w:p w14:paraId="162C1BA0" w14:textId="77777777" w:rsidR="005D5F0A" w:rsidRPr="00152ABC" w:rsidRDefault="00207048" w:rsidP="005D5F0A">
      <w:pPr>
        <w:pStyle w:val="ListParagraph"/>
        <w:spacing w:after="0"/>
        <w:ind w:left="720" w:firstLine="0"/>
        <w:rPr>
          <w:rFonts w:ascii="Times New Roman" w:eastAsia="Times New Roman" w:hAnsi="Times New Roman" w:cs="Times New Roman"/>
          <w:i/>
          <w:color w:val="7030A0"/>
          <w:sz w:val="24"/>
          <w:szCs w:val="24"/>
        </w:rPr>
      </w:pPr>
      <w:sdt>
        <w:sdtPr>
          <w:rPr>
            <w:rFonts w:ascii="Times New Roman" w:hAnsi="Times New Roman" w:cs="Times New Roman"/>
            <w:i/>
            <w:color w:val="7030A0"/>
            <w:sz w:val="24"/>
            <w:szCs w:val="24"/>
          </w:rPr>
          <w:id w:val="270906481"/>
          <w:placeholder>
            <w:docPart w:val="0B2AE0F7831E4241B2CF28F3F1484206"/>
          </w:placeholder>
          <w:showingPlcHdr/>
          <w:dataBinding w:prefixMappings="xmlns:ns0='http://schemas.openxmlformats.org/officeDocument/2006/extended-properties' " w:xpath="/ns0:Properties[1]/ns0:Company[1]" w:storeItemID="{6668398D-A668-4E3E-A5EB-62B293D839F1}"/>
          <w:text/>
        </w:sdtPr>
        <w:sdtEndPr/>
        <w:sdtContent>
          <w:r w:rsidR="005D5F0A" w:rsidRPr="00152ABC">
            <w:rPr>
              <w:rFonts w:ascii="Times New Roman" w:hAnsi="Times New Roman" w:cs="Times New Roman"/>
              <w:i/>
              <w:color w:val="7030A0"/>
              <w:sz w:val="24"/>
              <w:szCs w:val="24"/>
            </w:rPr>
            <w:t>(Insert information here.)</w:t>
          </w:r>
        </w:sdtContent>
      </w:sdt>
    </w:p>
    <w:p w14:paraId="0A37501D" w14:textId="77777777" w:rsidR="00EB6A6D" w:rsidRPr="00152ABC" w:rsidRDefault="00EB6A6D" w:rsidP="00EB6A6D">
      <w:pPr>
        <w:pStyle w:val="ListParagraph"/>
        <w:spacing w:after="0"/>
        <w:ind w:left="720" w:firstLine="0"/>
        <w:rPr>
          <w:rFonts w:ascii="Times New Roman" w:hAnsi="Times New Roman" w:cs="Times New Roman"/>
          <w:sz w:val="24"/>
          <w:szCs w:val="24"/>
        </w:rPr>
      </w:pPr>
    </w:p>
    <w:p w14:paraId="6CF99A62" w14:textId="77777777" w:rsidR="00851C7E" w:rsidRPr="00152ABC" w:rsidRDefault="00851C7E" w:rsidP="00851C7E">
      <w:pPr>
        <w:pStyle w:val="ListParagraph"/>
        <w:numPr>
          <w:ilvl w:val="0"/>
          <w:numId w:val="22"/>
        </w:numPr>
        <w:spacing w:after="0"/>
        <w:rPr>
          <w:rFonts w:ascii="Times New Roman" w:hAnsi="Times New Roman" w:cs="Times New Roman"/>
          <w:sz w:val="24"/>
          <w:szCs w:val="24"/>
        </w:rPr>
      </w:pPr>
      <w:r w:rsidRPr="00152ABC">
        <w:rPr>
          <w:rFonts w:ascii="Times New Roman" w:eastAsia="Times New Roman" w:hAnsi="Times New Roman" w:cs="Times New Roman"/>
          <w:iCs/>
          <w:sz w:val="24"/>
          <w:szCs w:val="24"/>
        </w:rPr>
        <w:t>Partner contact information:</w:t>
      </w:r>
    </w:p>
    <w:p w14:paraId="7E79FE40" w14:textId="77777777" w:rsidR="00851C7E" w:rsidRPr="00152ABC" w:rsidRDefault="00851C7E" w:rsidP="00851C7E">
      <w:pPr>
        <w:pStyle w:val="ListParagraph"/>
        <w:spacing w:after="0"/>
        <w:ind w:left="720" w:firstLine="720"/>
        <w:rPr>
          <w:rFonts w:ascii="Times New Roman" w:hAnsi="Times New Roman" w:cs="Times New Roman"/>
          <w:sz w:val="24"/>
          <w:szCs w:val="24"/>
        </w:rPr>
      </w:pPr>
      <w:r w:rsidRPr="00152ABC">
        <w:rPr>
          <w:rFonts w:ascii="Times New Roman" w:eastAsia="Times New Roman" w:hAnsi="Times New Roman" w:cs="Times New Roman"/>
          <w:iCs/>
          <w:color w:val="000000" w:themeColor="text1"/>
          <w:sz w:val="24"/>
          <w:szCs w:val="24"/>
        </w:rPr>
        <w:t xml:space="preserve">a. </w:t>
      </w:r>
      <w:sdt>
        <w:sdtPr>
          <w:rPr>
            <w:rFonts w:ascii="Times New Roman" w:hAnsi="Times New Roman" w:cs="Times New Roman"/>
            <w:color w:val="7030A0"/>
            <w:sz w:val="24"/>
            <w:szCs w:val="24"/>
          </w:rPr>
          <w:id w:val="212564737"/>
          <w:placeholder>
            <w:docPart w:val="34CB2E220DFD4B59A4D2472BACE882DB"/>
          </w:placeholder>
          <w:temporary/>
          <w:showingPlcHdr/>
        </w:sdtPr>
        <w:sdtEndPr/>
        <w:sdtContent>
          <w:r w:rsidRPr="00152ABC">
            <w:rPr>
              <w:rFonts w:ascii="Times New Roman" w:hAnsi="Times New Roman" w:cs="Times New Roman"/>
              <w:i/>
              <w:color w:val="7030A0"/>
              <w:sz w:val="24"/>
              <w:szCs w:val="24"/>
            </w:rPr>
            <w:t>(Name)</w:t>
          </w:r>
        </w:sdtContent>
      </w:sdt>
    </w:p>
    <w:p w14:paraId="1C465851" w14:textId="77777777" w:rsidR="00851C7E" w:rsidRPr="00152ABC" w:rsidRDefault="00851C7E" w:rsidP="00851C7E">
      <w:pPr>
        <w:pStyle w:val="ListParagraph"/>
        <w:spacing w:after="0"/>
        <w:ind w:left="720" w:firstLine="720"/>
        <w:rPr>
          <w:rFonts w:ascii="Times New Roman" w:hAnsi="Times New Roman" w:cs="Times New Roman"/>
          <w:color w:val="000000" w:themeColor="text1"/>
          <w:sz w:val="24"/>
          <w:szCs w:val="24"/>
        </w:rPr>
      </w:pPr>
      <w:r w:rsidRPr="00152ABC">
        <w:rPr>
          <w:rFonts w:ascii="Times New Roman" w:eastAsia="Times New Roman" w:hAnsi="Times New Roman" w:cs="Times New Roman"/>
          <w:iCs/>
          <w:color w:val="000000" w:themeColor="text1"/>
          <w:sz w:val="24"/>
          <w:szCs w:val="24"/>
        </w:rPr>
        <w:t>b.</w:t>
      </w:r>
      <w:r w:rsidRPr="00152ABC">
        <w:rPr>
          <w:rFonts w:ascii="Times New Roman" w:hAnsi="Times New Roman" w:cs="Times New Roman"/>
          <w:color w:val="000000" w:themeColor="text1"/>
          <w:sz w:val="24"/>
          <w:szCs w:val="24"/>
        </w:rPr>
        <w:t xml:space="preserve"> </w:t>
      </w:r>
      <w:sdt>
        <w:sdtPr>
          <w:rPr>
            <w:rFonts w:ascii="Times New Roman" w:hAnsi="Times New Roman" w:cs="Times New Roman"/>
            <w:color w:val="7030A0"/>
            <w:sz w:val="24"/>
            <w:szCs w:val="24"/>
          </w:rPr>
          <w:id w:val="212564811"/>
          <w:placeholder>
            <w:docPart w:val="3A2E18152F2548EFA8CD9A914537CBAA"/>
          </w:placeholder>
          <w:temporary/>
          <w:showingPlcHdr/>
        </w:sdtPr>
        <w:sdtEndPr/>
        <w:sdtContent>
          <w:r w:rsidRPr="00152ABC">
            <w:rPr>
              <w:rFonts w:ascii="Times New Roman" w:hAnsi="Times New Roman" w:cs="Times New Roman"/>
              <w:i/>
              <w:color w:val="7030A0"/>
              <w:sz w:val="24"/>
              <w:szCs w:val="24"/>
            </w:rPr>
            <w:t>(Email Address)</w:t>
          </w:r>
        </w:sdtContent>
      </w:sdt>
    </w:p>
    <w:p w14:paraId="3524E4F6" w14:textId="77777777" w:rsidR="00851C7E" w:rsidRPr="00152ABC" w:rsidRDefault="00851C7E" w:rsidP="00851C7E">
      <w:pPr>
        <w:pStyle w:val="ListParagraph"/>
        <w:spacing w:after="0"/>
        <w:ind w:left="720" w:firstLine="720"/>
        <w:rPr>
          <w:rFonts w:ascii="Times New Roman" w:hAnsi="Times New Roman" w:cs="Times New Roman"/>
          <w:color w:val="7030A0"/>
          <w:sz w:val="24"/>
          <w:szCs w:val="24"/>
        </w:rPr>
      </w:pPr>
      <w:r w:rsidRPr="00152ABC">
        <w:rPr>
          <w:rFonts w:ascii="Times New Roman" w:eastAsia="Times New Roman" w:hAnsi="Times New Roman" w:cs="Times New Roman"/>
          <w:iCs/>
          <w:color w:val="000000" w:themeColor="text1"/>
          <w:sz w:val="24"/>
          <w:szCs w:val="24"/>
        </w:rPr>
        <w:t xml:space="preserve">c. </w:t>
      </w:r>
      <w:sdt>
        <w:sdtPr>
          <w:rPr>
            <w:rFonts w:ascii="Times New Roman" w:hAnsi="Times New Roman" w:cs="Times New Roman"/>
            <w:color w:val="000000" w:themeColor="text1"/>
            <w:sz w:val="24"/>
            <w:szCs w:val="24"/>
          </w:rPr>
          <w:id w:val="212564869"/>
          <w:placeholder>
            <w:docPart w:val="09F9E30E3E524306929C4F0E79D537B8"/>
          </w:placeholder>
          <w:temporary/>
          <w:showingPlcHdr/>
        </w:sdtPr>
        <w:sdtEndPr>
          <w:rPr>
            <w:i/>
            <w:color w:val="7030A0"/>
          </w:rPr>
        </w:sdtEndPr>
        <w:sdtContent>
          <w:r w:rsidRPr="00152ABC">
            <w:rPr>
              <w:rFonts w:ascii="Times New Roman" w:hAnsi="Times New Roman" w:cs="Times New Roman"/>
              <w:color w:val="7030A0"/>
              <w:sz w:val="24"/>
              <w:szCs w:val="24"/>
            </w:rPr>
            <w:t>(</w:t>
          </w:r>
          <w:r w:rsidRPr="00152ABC">
            <w:rPr>
              <w:rFonts w:ascii="Times New Roman" w:hAnsi="Times New Roman" w:cs="Times New Roman"/>
              <w:i/>
              <w:color w:val="7030A0"/>
              <w:sz w:val="24"/>
              <w:szCs w:val="24"/>
            </w:rPr>
            <w:t>Phone Number)</w:t>
          </w:r>
        </w:sdtContent>
      </w:sdt>
    </w:p>
    <w:p w14:paraId="5DAB6C7B" w14:textId="77777777" w:rsidR="003B6AD3" w:rsidRPr="00152ABC" w:rsidRDefault="003B6AD3" w:rsidP="003B6AD3">
      <w:pPr>
        <w:spacing w:after="0"/>
        <w:rPr>
          <w:rFonts w:ascii="Times New Roman" w:eastAsia="Times New Roman" w:hAnsi="Times New Roman" w:cs="Times New Roman"/>
          <w:iCs/>
          <w:color w:val="000000" w:themeColor="text1"/>
          <w:sz w:val="24"/>
          <w:szCs w:val="24"/>
        </w:rPr>
      </w:pPr>
    </w:p>
    <w:p w14:paraId="05007FBF" w14:textId="77777777" w:rsidR="003B6AD3" w:rsidRPr="00152ABC" w:rsidRDefault="003B6AD3" w:rsidP="003B6AD3">
      <w:pPr>
        <w:spacing w:after="0"/>
        <w:rPr>
          <w:rFonts w:ascii="Times New Roman" w:eastAsia="Times New Roman" w:hAnsi="Times New Roman" w:cs="Times New Roman"/>
          <w:b/>
          <w:bCs/>
          <w:iCs/>
          <w:color w:val="000000" w:themeColor="text1"/>
          <w:sz w:val="24"/>
          <w:szCs w:val="24"/>
          <w:u w:val="single"/>
        </w:rPr>
      </w:pPr>
      <w:r w:rsidRPr="00152ABC">
        <w:rPr>
          <w:rFonts w:ascii="Times New Roman" w:eastAsia="Times New Roman" w:hAnsi="Times New Roman" w:cs="Times New Roman"/>
          <w:b/>
          <w:bCs/>
          <w:iCs/>
          <w:color w:val="000000" w:themeColor="text1"/>
          <w:sz w:val="24"/>
          <w:szCs w:val="24"/>
          <w:u w:val="single"/>
        </w:rPr>
        <w:t>EXECUTIVE SUMMARY</w:t>
      </w:r>
    </w:p>
    <w:p w14:paraId="5AD8B7CB" w14:textId="77777777" w:rsidR="00BC5E4E" w:rsidRPr="00152ABC" w:rsidRDefault="00BC5E4E" w:rsidP="00BC5E4E">
      <w:pPr>
        <w:spacing w:after="0" w:line="240" w:lineRule="auto"/>
        <w:rPr>
          <w:rFonts w:ascii="Times New Roman" w:hAnsi="Times New Roman" w:cs="Times New Roman"/>
          <w:i/>
          <w:sz w:val="24"/>
          <w:szCs w:val="24"/>
        </w:rPr>
      </w:pPr>
      <w:r w:rsidRPr="00152ABC">
        <w:rPr>
          <w:rFonts w:ascii="Times New Roman" w:hAnsi="Times New Roman" w:cs="Times New Roman"/>
          <w:i/>
          <w:sz w:val="24"/>
          <w:szCs w:val="24"/>
        </w:rPr>
        <w:t xml:space="preserve">Write </w:t>
      </w:r>
      <w:r w:rsidR="00292FD0">
        <w:rPr>
          <w:rFonts w:ascii="Times New Roman" w:hAnsi="Times New Roman" w:cs="Times New Roman"/>
          <w:i/>
          <w:sz w:val="24"/>
          <w:szCs w:val="24"/>
        </w:rPr>
        <w:t>a one-paragraph</w:t>
      </w:r>
      <w:r w:rsidRPr="00152ABC">
        <w:rPr>
          <w:rFonts w:ascii="Times New Roman" w:hAnsi="Times New Roman" w:cs="Times New Roman"/>
          <w:i/>
          <w:sz w:val="24"/>
          <w:szCs w:val="24"/>
        </w:rPr>
        <w:t xml:space="preserve"> summary that describes:</w:t>
      </w:r>
    </w:p>
    <w:p w14:paraId="562D6AB9" w14:textId="77777777" w:rsidR="00BC5E4E" w:rsidRPr="00152ABC" w:rsidRDefault="00BC5E4E" w:rsidP="00292FD0">
      <w:pPr>
        <w:pStyle w:val="ListParagraph"/>
        <w:numPr>
          <w:ilvl w:val="0"/>
          <w:numId w:val="37"/>
        </w:numPr>
        <w:spacing w:after="0"/>
        <w:rPr>
          <w:rFonts w:ascii="Times New Roman" w:hAnsi="Times New Roman" w:cs="Times New Roman"/>
          <w:i/>
          <w:sz w:val="24"/>
          <w:szCs w:val="24"/>
        </w:rPr>
      </w:pPr>
      <w:r w:rsidRPr="00152ABC">
        <w:rPr>
          <w:rFonts w:ascii="Times New Roman" w:hAnsi="Times New Roman" w:cs="Times New Roman"/>
          <w:i/>
          <w:sz w:val="24"/>
          <w:szCs w:val="24"/>
        </w:rPr>
        <w:t>The problem (globally and/or within the target community)</w:t>
      </w:r>
    </w:p>
    <w:p w14:paraId="4DB22E88" w14:textId="77777777" w:rsidR="00BC5E4E" w:rsidRPr="00292FD0" w:rsidRDefault="00BC5E4E" w:rsidP="00292FD0">
      <w:pPr>
        <w:pStyle w:val="ListParagraph"/>
        <w:numPr>
          <w:ilvl w:val="0"/>
          <w:numId w:val="37"/>
        </w:numPr>
        <w:spacing w:after="0"/>
        <w:rPr>
          <w:rFonts w:ascii="Times New Roman" w:hAnsi="Times New Roman" w:cs="Times New Roman"/>
          <w:i/>
          <w:sz w:val="24"/>
          <w:szCs w:val="24"/>
        </w:rPr>
      </w:pPr>
      <w:r w:rsidRPr="00292FD0">
        <w:rPr>
          <w:rFonts w:ascii="Times New Roman" w:hAnsi="Times New Roman" w:cs="Times New Roman"/>
          <w:i/>
          <w:sz w:val="24"/>
          <w:szCs w:val="24"/>
        </w:rPr>
        <w:t>Project partnerships (client/partner, stakeholders, community served)</w:t>
      </w:r>
    </w:p>
    <w:p w14:paraId="2EA7A0DA" w14:textId="77777777" w:rsidR="00BC5E4E" w:rsidRPr="00292FD0" w:rsidRDefault="00BC5E4E" w:rsidP="00292FD0">
      <w:pPr>
        <w:pStyle w:val="ListParagraph"/>
        <w:numPr>
          <w:ilvl w:val="0"/>
          <w:numId w:val="37"/>
        </w:numPr>
        <w:spacing w:after="0"/>
        <w:rPr>
          <w:rFonts w:ascii="Times New Roman" w:hAnsi="Times New Roman" w:cs="Times New Roman"/>
          <w:i/>
          <w:sz w:val="24"/>
          <w:szCs w:val="24"/>
        </w:rPr>
      </w:pPr>
      <w:r w:rsidRPr="00292FD0">
        <w:rPr>
          <w:rFonts w:ascii="Times New Roman" w:hAnsi="Times New Roman" w:cs="Times New Roman"/>
          <w:i/>
          <w:sz w:val="24"/>
          <w:szCs w:val="24"/>
        </w:rPr>
        <w:t>How this project seeks to address the problem</w:t>
      </w:r>
    </w:p>
    <w:sdt>
      <w:sdtPr>
        <w:rPr>
          <w:rFonts w:ascii="Times New Roman" w:hAnsi="Times New Roman" w:cs="Times New Roman"/>
          <w:color w:val="7030A0"/>
          <w:sz w:val="24"/>
          <w:szCs w:val="24"/>
        </w:rPr>
        <w:id w:val="-1487850990"/>
        <w:placeholder>
          <w:docPart w:val="E63E3E7248EE462FBA7079F4009FE872"/>
        </w:placeholder>
        <w:temporary/>
        <w:showingPlcHdr/>
      </w:sdtPr>
      <w:sdtEndPr/>
      <w:sdtContent>
        <w:p w14:paraId="6B85FCD5" w14:textId="77777777" w:rsidR="00BC5E4E" w:rsidRPr="00152ABC" w:rsidRDefault="00BC5E4E" w:rsidP="00BC5E4E">
          <w:pPr>
            <w:spacing w:after="0"/>
            <w:rPr>
              <w:rFonts w:ascii="Times New Roman" w:eastAsia="Times New Roman" w:hAnsi="Times New Roman" w:cs="Times New Roman"/>
              <w:i/>
              <w:iCs/>
              <w:color w:val="7030A0"/>
              <w:sz w:val="24"/>
              <w:szCs w:val="24"/>
            </w:rPr>
          </w:pPr>
          <w:r w:rsidRPr="00152ABC">
            <w:rPr>
              <w:rFonts w:ascii="Times New Roman" w:eastAsia="Times New Roman" w:hAnsi="Times New Roman" w:cs="Times New Roman"/>
              <w:i/>
              <w:iCs/>
              <w:color w:val="7030A0"/>
              <w:sz w:val="24"/>
              <w:szCs w:val="24"/>
            </w:rPr>
            <w:t>Enter Text Here</w:t>
          </w:r>
        </w:p>
      </w:sdtContent>
    </w:sdt>
    <w:p w14:paraId="02EB378F" w14:textId="77777777" w:rsidR="00BC5E4E" w:rsidRPr="00152ABC" w:rsidRDefault="00BC5E4E" w:rsidP="00BC5E4E">
      <w:pPr>
        <w:spacing w:after="0"/>
        <w:ind w:left="2160"/>
        <w:rPr>
          <w:rFonts w:ascii="Times New Roman" w:hAnsi="Times New Roman" w:cs="Times New Roman"/>
          <w:color w:val="7030A0"/>
          <w:sz w:val="24"/>
          <w:szCs w:val="24"/>
        </w:rPr>
      </w:pPr>
    </w:p>
    <w:p w14:paraId="74A8AE1E" w14:textId="77777777" w:rsidR="003B6AD3" w:rsidRPr="00152ABC" w:rsidRDefault="003B6AD3" w:rsidP="003B6AD3">
      <w:pPr>
        <w:spacing w:after="0"/>
        <w:rPr>
          <w:rFonts w:ascii="Times New Roman" w:eastAsia="Times New Roman" w:hAnsi="Times New Roman" w:cs="Times New Roman"/>
          <w:b/>
          <w:bCs/>
          <w:iCs/>
          <w:color w:val="000000" w:themeColor="text1"/>
          <w:sz w:val="24"/>
          <w:szCs w:val="24"/>
          <w:u w:val="single"/>
        </w:rPr>
      </w:pPr>
      <w:r w:rsidRPr="00152ABC">
        <w:rPr>
          <w:rFonts w:ascii="Times New Roman" w:eastAsia="Times New Roman" w:hAnsi="Times New Roman" w:cs="Times New Roman"/>
          <w:b/>
          <w:bCs/>
          <w:iCs/>
          <w:color w:val="000000" w:themeColor="text1"/>
          <w:sz w:val="24"/>
          <w:szCs w:val="24"/>
          <w:u w:val="single"/>
        </w:rPr>
        <w:t>WEBSITE SUMMARY</w:t>
      </w:r>
    </w:p>
    <w:p w14:paraId="3F1C4ED2" w14:textId="77777777" w:rsidR="005F14C2" w:rsidRPr="00152ABC" w:rsidRDefault="00BC5E4E" w:rsidP="003B6AD3">
      <w:pPr>
        <w:spacing w:after="0"/>
        <w:rPr>
          <w:rFonts w:ascii="Times New Roman" w:eastAsia="Times New Roman" w:hAnsi="Times New Roman" w:cs="Times New Roman"/>
          <w:i/>
          <w:iCs/>
          <w:sz w:val="24"/>
          <w:szCs w:val="24"/>
        </w:rPr>
      </w:pPr>
      <w:r w:rsidRPr="00152ABC">
        <w:rPr>
          <w:rFonts w:ascii="Times New Roman" w:eastAsia="Times New Roman" w:hAnsi="Times New Roman" w:cs="Times New Roman"/>
          <w:i/>
          <w:iCs/>
          <w:sz w:val="24"/>
          <w:szCs w:val="24"/>
        </w:rPr>
        <w:t>Write a 1-2 sentence description of the project for the Collaboratory website.  The description is an abbreviated version of the executive summary.  Continuing projects already have this description on the Collaboratory Website under Projects</w:t>
      </w:r>
      <w:r w:rsidR="00292FD0">
        <w:rPr>
          <w:rFonts w:ascii="Times New Roman" w:eastAsia="Times New Roman" w:hAnsi="Times New Roman" w:cs="Times New Roman"/>
          <w:i/>
          <w:iCs/>
          <w:sz w:val="24"/>
          <w:szCs w:val="24"/>
        </w:rPr>
        <w:t>,</w:t>
      </w:r>
      <w:r w:rsidRPr="00152ABC">
        <w:rPr>
          <w:rFonts w:ascii="Times New Roman" w:eastAsia="Times New Roman" w:hAnsi="Times New Roman" w:cs="Times New Roman"/>
          <w:i/>
          <w:iCs/>
          <w:sz w:val="24"/>
          <w:szCs w:val="24"/>
        </w:rPr>
        <w:t xml:space="preserve"> but you need to update it.</w:t>
      </w:r>
    </w:p>
    <w:sdt>
      <w:sdtPr>
        <w:rPr>
          <w:rFonts w:ascii="Times New Roman" w:hAnsi="Times New Roman" w:cs="Times New Roman"/>
          <w:color w:val="7030A0"/>
          <w:sz w:val="24"/>
          <w:szCs w:val="24"/>
        </w:rPr>
        <w:id w:val="624125253"/>
        <w:placeholder>
          <w:docPart w:val="024D35FB5B1E43008137402572313933"/>
        </w:placeholder>
        <w:temporary/>
        <w:showingPlcHdr/>
      </w:sdtPr>
      <w:sdtEndPr/>
      <w:sdtContent>
        <w:p w14:paraId="51BB1772" w14:textId="77777777" w:rsidR="00BC5E4E" w:rsidRPr="00152ABC" w:rsidRDefault="00BC5E4E" w:rsidP="00BC5E4E">
          <w:pPr>
            <w:spacing w:after="0"/>
            <w:rPr>
              <w:rFonts w:ascii="Times New Roman" w:eastAsia="Times New Roman" w:hAnsi="Times New Roman" w:cs="Times New Roman"/>
              <w:i/>
              <w:iCs/>
              <w:color w:val="7030A0"/>
              <w:sz w:val="24"/>
              <w:szCs w:val="24"/>
            </w:rPr>
          </w:pPr>
          <w:r w:rsidRPr="00152ABC">
            <w:rPr>
              <w:rFonts w:ascii="Times New Roman" w:eastAsia="Times New Roman" w:hAnsi="Times New Roman" w:cs="Times New Roman"/>
              <w:i/>
              <w:iCs/>
              <w:color w:val="7030A0"/>
              <w:sz w:val="24"/>
              <w:szCs w:val="24"/>
            </w:rPr>
            <w:t>Enter Text Here</w:t>
          </w:r>
        </w:p>
      </w:sdtContent>
    </w:sdt>
    <w:p w14:paraId="6A05A809" w14:textId="77777777" w:rsidR="00BC5E4E" w:rsidRPr="00152ABC" w:rsidRDefault="00BC5E4E" w:rsidP="003B6AD3">
      <w:pPr>
        <w:spacing w:after="0"/>
        <w:rPr>
          <w:rFonts w:ascii="Times New Roman" w:eastAsia="Times New Roman" w:hAnsi="Times New Roman" w:cs="Times New Roman"/>
          <w:i/>
          <w:iCs/>
          <w:color w:val="7030A0"/>
          <w:sz w:val="24"/>
          <w:szCs w:val="24"/>
        </w:rPr>
      </w:pPr>
    </w:p>
    <w:p w14:paraId="20D52D78" w14:textId="77777777" w:rsidR="003B6AD3" w:rsidRPr="00152ABC" w:rsidRDefault="003B6AD3" w:rsidP="003B6AD3">
      <w:pPr>
        <w:spacing w:after="0"/>
        <w:rPr>
          <w:rFonts w:ascii="Times New Roman" w:eastAsia="Times New Roman" w:hAnsi="Times New Roman" w:cs="Times New Roman"/>
          <w:b/>
          <w:bCs/>
          <w:iCs/>
          <w:color w:val="000000" w:themeColor="text1"/>
          <w:sz w:val="24"/>
          <w:szCs w:val="24"/>
          <w:u w:val="single"/>
        </w:rPr>
      </w:pPr>
      <w:r w:rsidRPr="00152ABC">
        <w:rPr>
          <w:rFonts w:ascii="Times New Roman" w:eastAsia="Times New Roman" w:hAnsi="Times New Roman" w:cs="Times New Roman"/>
          <w:b/>
          <w:bCs/>
          <w:iCs/>
          <w:color w:val="000000" w:themeColor="text1"/>
          <w:sz w:val="24"/>
          <w:szCs w:val="24"/>
          <w:u w:val="single"/>
        </w:rPr>
        <w:t xml:space="preserve">PROJECT TEAM </w:t>
      </w:r>
    </w:p>
    <w:p w14:paraId="4DA53897" w14:textId="77777777" w:rsidR="009042F3" w:rsidRPr="00292FD0" w:rsidRDefault="009042F3" w:rsidP="00292FD0">
      <w:pPr>
        <w:pStyle w:val="ListParagraph"/>
        <w:numPr>
          <w:ilvl w:val="0"/>
          <w:numId w:val="36"/>
        </w:numPr>
        <w:spacing w:after="0"/>
        <w:rPr>
          <w:rFonts w:ascii="Times New Roman" w:hAnsi="Times New Roman" w:cs="Times New Roman"/>
          <w:sz w:val="24"/>
          <w:szCs w:val="24"/>
        </w:rPr>
      </w:pPr>
      <w:r w:rsidRPr="00292FD0">
        <w:rPr>
          <w:rFonts w:ascii="Times New Roman" w:hAnsi="Times New Roman" w:cs="Times New Roman"/>
          <w:sz w:val="24"/>
          <w:szCs w:val="24"/>
        </w:rPr>
        <w:t>For professional members, list (1) name, (2) title/organization along with “serving as” (3) role on project (project manager, project consultant), and (4) current email address.</w:t>
      </w:r>
    </w:p>
    <w:p w14:paraId="3C021A49" w14:textId="77777777" w:rsidR="009042F3" w:rsidRPr="00292FD0" w:rsidRDefault="00F216E5" w:rsidP="00D31881">
      <w:pPr>
        <w:pStyle w:val="ListParagraph"/>
        <w:numPr>
          <w:ilvl w:val="0"/>
          <w:numId w:val="33"/>
        </w:numPr>
        <w:spacing w:after="0"/>
        <w:rPr>
          <w:rFonts w:ascii="Times New Roman" w:hAnsi="Times New Roman" w:cs="Times New Roman"/>
          <w:sz w:val="24"/>
          <w:szCs w:val="24"/>
        </w:rPr>
      </w:pPr>
      <w:r w:rsidRPr="00292FD0">
        <w:rPr>
          <w:rFonts w:ascii="Times New Roman" w:hAnsi="Times New Roman" w:cs="Times New Roman"/>
          <w:sz w:val="24"/>
          <w:szCs w:val="24"/>
        </w:rPr>
        <w:t>F</w:t>
      </w:r>
      <w:r w:rsidR="009042F3" w:rsidRPr="00292FD0">
        <w:rPr>
          <w:rFonts w:ascii="Times New Roman" w:hAnsi="Times New Roman" w:cs="Times New Roman"/>
          <w:sz w:val="24"/>
          <w:szCs w:val="24"/>
        </w:rPr>
        <w:t>or student members, list (1) name, (2) major/concentration, (3) expected graduation d</w:t>
      </w:r>
      <w:r w:rsidRPr="00292FD0">
        <w:rPr>
          <w:rFonts w:ascii="Times New Roman" w:hAnsi="Times New Roman" w:cs="Times New Roman"/>
          <w:sz w:val="24"/>
          <w:szCs w:val="24"/>
        </w:rPr>
        <w:t xml:space="preserve">ate </w:t>
      </w:r>
      <w:r w:rsidR="009042F3" w:rsidRPr="00292FD0">
        <w:rPr>
          <w:rFonts w:ascii="Times New Roman" w:hAnsi="Times New Roman" w:cs="Times New Roman"/>
          <w:sz w:val="24"/>
          <w:szCs w:val="24"/>
        </w:rPr>
        <w:t xml:space="preserve"> (4) role on project (</w:t>
      </w:r>
      <w:r w:rsidR="00292FD0">
        <w:rPr>
          <w:rFonts w:ascii="Times New Roman" w:hAnsi="Times New Roman" w:cs="Times New Roman"/>
          <w:sz w:val="24"/>
          <w:szCs w:val="24"/>
        </w:rPr>
        <w:t>student project manager, volunteer</w:t>
      </w:r>
      <w:r w:rsidR="009042F3" w:rsidRPr="00292FD0">
        <w:rPr>
          <w:rFonts w:ascii="Times New Roman" w:hAnsi="Times New Roman" w:cs="Times New Roman"/>
          <w:sz w:val="24"/>
          <w:szCs w:val="24"/>
        </w:rPr>
        <w:t xml:space="preserve">, </w:t>
      </w:r>
      <w:proofErr w:type="spellStart"/>
      <w:r w:rsidR="009042F3" w:rsidRPr="00292FD0">
        <w:rPr>
          <w:rFonts w:ascii="Times New Roman" w:hAnsi="Times New Roman" w:cs="Times New Roman"/>
          <w:sz w:val="24"/>
          <w:szCs w:val="24"/>
        </w:rPr>
        <w:t>IPC</w:t>
      </w:r>
      <w:proofErr w:type="spellEnd"/>
      <w:r w:rsidR="009042F3" w:rsidRPr="00292FD0">
        <w:rPr>
          <w:rFonts w:ascii="Times New Roman" w:hAnsi="Times New Roman" w:cs="Times New Roman"/>
          <w:sz w:val="24"/>
          <w:szCs w:val="24"/>
        </w:rPr>
        <w:t xml:space="preserve"> member)</w:t>
      </w:r>
    </w:p>
    <w:p w14:paraId="253DBA90" w14:textId="77777777" w:rsidR="009B59A2" w:rsidRPr="00292FD0" w:rsidRDefault="009042F3" w:rsidP="00292FD0">
      <w:pPr>
        <w:pStyle w:val="ListParagraph"/>
        <w:numPr>
          <w:ilvl w:val="0"/>
          <w:numId w:val="36"/>
        </w:numPr>
        <w:spacing w:after="0"/>
        <w:rPr>
          <w:rFonts w:ascii="Times New Roman" w:hAnsi="Times New Roman" w:cs="Times New Roman"/>
          <w:sz w:val="24"/>
          <w:szCs w:val="24"/>
        </w:rPr>
      </w:pPr>
      <w:r w:rsidRPr="00292FD0">
        <w:rPr>
          <w:rFonts w:ascii="Times New Roman" w:hAnsi="Times New Roman" w:cs="Times New Roman"/>
          <w:sz w:val="24"/>
          <w:szCs w:val="24"/>
        </w:rPr>
        <w:t xml:space="preserve">Keep listing of “past members” in format of name, dates </w:t>
      </w:r>
      <w:r w:rsidR="00B01C01">
        <w:rPr>
          <w:rFonts w:ascii="Times New Roman" w:hAnsi="Times New Roman" w:cs="Times New Roman"/>
          <w:sz w:val="24"/>
          <w:szCs w:val="24"/>
        </w:rPr>
        <w:t xml:space="preserve">(approximate </w:t>
      </w:r>
      <w:r w:rsidRPr="00292FD0">
        <w:rPr>
          <w:rFonts w:ascii="Times New Roman" w:hAnsi="Times New Roman" w:cs="Times New Roman"/>
          <w:sz w:val="24"/>
          <w:szCs w:val="24"/>
        </w:rPr>
        <w:t>year</w:t>
      </w:r>
      <w:r w:rsidR="00B01C01">
        <w:rPr>
          <w:rFonts w:ascii="Times New Roman" w:hAnsi="Times New Roman" w:cs="Times New Roman"/>
          <w:sz w:val="24"/>
          <w:szCs w:val="24"/>
        </w:rPr>
        <w:t>s</w:t>
      </w:r>
      <w:r w:rsidRPr="00292FD0">
        <w:rPr>
          <w:rFonts w:ascii="Times New Roman" w:hAnsi="Times New Roman" w:cs="Times New Roman"/>
          <w:sz w:val="24"/>
          <w:szCs w:val="24"/>
        </w:rPr>
        <w:t xml:space="preserve"> of service</w:t>
      </w:r>
      <w:r w:rsidR="00B01C01">
        <w:rPr>
          <w:rFonts w:ascii="Times New Roman" w:hAnsi="Times New Roman" w:cs="Times New Roman"/>
          <w:sz w:val="24"/>
          <w:szCs w:val="24"/>
        </w:rPr>
        <w:t>)</w:t>
      </w:r>
      <w:r w:rsidRPr="00292FD0">
        <w:rPr>
          <w:rFonts w:ascii="Times New Roman" w:hAnsi="Times New Roman" w:cs="Times New Roman"/>
          <w:sz w:val="24"/>
          <w:szCs w:val="24"/>
        </w:rPr>
        <w:t xml:space="preserve">, </w:t>
      </w:r>
      <w:proofErr w:type="gramStart"/>
      <w:r w:rsidRPr="00292FD0">
        <w:rPr>
          <w:rFonts w:ascii="Times New Roman" w:hAnsi="Times New Roman" w:cs="Times New Roman"/>
          <w:sz w:val="24"/>
          <w:szCs w:val="24"/>
        </w:rPr>
        <w:t>current</w:t>
      </w:r>
      <w:proofErr w:type="gramEnd"/>
      <w:r w:rsidRPr="00292FD0">
        <w:rPr>
          <w:rFonts w:ascii="Times New Roman" w:hAnsi="Times New Roman" w:cs="Times New Roman"/>
          <w:sz w:val="24"/>
          <w:szCs w:val="24"/>
        </w:rPr>
        <w:t xml:space="preserve"> email address.</w:t>
      </w:r>
    </w:p>
    <w:p w14:paraId="30D34EC9" w14:textId="77777777" w:rsidR="00FC18C2" w:rsidRPr="00152ABC" w:rsidRDefault="00FC18C2" w:rsidP="00292FD0">
      <w:pPr>
        <w:pStyle w:val="ListParagraph"/>
        <w:numPr>
          <w:ilvl w:val="0"/>
          <w:numId w:val="33"/>
        </w:numPr>
        <w:spacing w:after="0"/>
        <w:rPr>
          <w:rFonts w:ascii="Times New Roman" w:hAnsi="Times New Roman" w:cs="Times New Roman"/>
          <w:sz w:val="24"/>
          <w:szCs w:val="24"/>
        </w:rPr>
      </w:pPr>
      <w:r w:rsidRPr="00152ABC">
        <w:rPr>
          <w:rFonts w:ascii="Times New Roman" w:hAnsi="Times New Roman" w:cs="Times New Roman"/>
          <w:sz w:val="24"/>
          <w:szCs w:val="24"/>
        </w:rPr>
        <w:t>Add additional rows as needed.</w:t>
      </w:r>
    </w:p>
    <w:p w14:paraId="0DFAE634" w14:textId="77777777" w:rsidR="00292FD0" w:rsidRPr="00152ABC" w:rsidRDefault="003B6AD3" w:rsidP="00292FD0">
      <w:pPr>
        <w:spacing w:after="0"/>
        <w:rPr>
          <w:rFonts w:ascii="Times New Roman" w:eastAsia="Times New Roman" w:hAnsi="Times New Roman" w:cs="Times New Roman"/>
          <w:bCs/>
          <w:color w:val="7030A0"/>
          <w:sz w:val="24"/>
          <w:szCs w:val="24"/>
        </w:rPr>
      </w:pPr>
      <w:r w:rsidRPr="00152ABC">
        <w:rPr>
          <w:rFonts w:ascii="Times New Roman" w:eastAsia="Times New Roman" w:hAnsi="Times New Roman" w:cs="Times New Roman"/>
          <w:iCs/>
          <w:color w:val="000000" w:themeColor="text1"/>
          <w:sz w:val="24"/>
          <w:szCs w:val="24"/>
        </w:rPr>
        <w:t xml:space="preserve"> </w:t>
      </w:r>
      <w:r w:rsidR="00851C7E" w:rsidRPr="00152ABC">
        <w:rPr>
          <w:rFonts w:ascii="Times New Roman" w:eastAsia="Times New Roman" w:hAnsi="Times New Roman" w:cs="Times New Roman"/>
          <w:iCs/>
          <w:color w:val="000000" w:themeColor="text1"/>
          <w:sz w:val="24"/>
          <w:szCs w:val="24"/>
        </w:rPr>
        <w:t xml:space="preserve"> </w:t>
      </w:r>
    </w:p>
    <w:tbl>
      <w:tblPr>
        <w:tblStyle w:val="TableGrid"/>
        <w:tblW w:w="0" w:type="auto"/>
        <w:tblLook w:val="04A0" w:firstRow="1" w:lastRow="0" w:firstColumn="1" w:lastColumn="0" w:noHBand="0" w:noVBand="1"/>
      </w:tblPr>
      <w:tblGrid>
        <w:gridCol w:w="1962"/>
        <w:gridCol w:w="2186"/>
        <w:gridCol w:w="1828"/>
        <w:gridCol w:w="2430"/>
      </w:tblGrid>
      <w:tr w:rsidR="005F14C2" w:rsidRPr="00152ABC" w14:paraId="0101F5DA" w14:textId="77777777" w:rsidTr="005F14C2">
        <w:tc>
          <w:tcPr>
            <w:tcW w:w="1962" w:type="dxa"/>
          </w:tcPr>
          <w:p w14:paraId="421E738A" w14:textId="77777777" w:rsidR="005F14C2" w:rsidRPr="00152ABC" w:rsidRDefault="005F14C2" w:rsidP="00657DB6">
            <w:pPr>
              <w:rPr>
                <w:rFonts w:ascii="Times New Roman" w:eastAsia="Times New Roman" w:hAnsi="Times New Roman" w:cs="Times New Roman"/>
                <w:sz w:val="24"/>
                <w:szCs w:val="24"/>
              </w:rPr>
            </w:pPr>
            <w:r w:rsidRPr="00152ABC">
              <w:rPr>
                <w:rFonts w:ascii="Times New Roman" w:eastAsia="Times New Roman" w:hAnsi="Times New Roman" w:cs="Times New Roman"/>
                <w:sz w:val="24"/>
                <w:szCs w:val="24"/>
              </w:rPr>
              <w:t>Professional Member Name:</w:t>
            </w:r>
          </w:p>
        </w:tc>
        <w:tc>
          <w:tcPr>
            <w:tcW w:w="2186" w:type="dxa"/>
          </w:tcPr>
          <w:p w14:paraId="11C4EF8A" w14:textId="77777777" w:rsidR="005F14C2" w:rsidRPr="00152ABC" w:rsidRDefault="005F14C2" w:rsidP="00657DB6">
            <w:pPr>
              <w:rPr>
                <w:rFonts w:ascii="Times New Roman" w:eastAsia="Times New Roman" w:hAnsi="Times New Roman" w:cs="Times New Roman"/>
                <w:sz w:val="24"/>
                <w:szCs w:val="24"/>
              </w:rPr>
            </w:pPr>
            <w:r w:rsidRPr="00152ABC">
              <w:rPr>
                <w:rFonts w:ascii="Times New Roman" w:eastAsia="Times New Roman" w:hAnsi="Times New Roman" w:cs="Times New Roman"/>
                <w:sz w:val="24"/>
                <w:szCs w:val="24"/>
              </w:rPr>
              <w:t>Company/Title:</w:t>
            </w:r>
          </w:p>
        </w:tc>
        <w:tc>
          <w:tcPr>
            <w:tcW w:w="1828" w:type="dxa"/>
          </w:tcPr>
          <w:p w14:paraId="3728E7C2" w14:textId="77777777" w:rsidR="005F14C2" w:rsidRPr="00152ABC" w:rsidRDefault="005F14C2" w:rsidP="00657DB6">
            <w:pPr>
              <w:rPr>
                <w:rFonts w:ascii="Times New Roman" w:eastAsia="Times New Roman" w:hAnsi="Times New Roman" w:cs="Times New Roman"/>
                <w:sz w:val="24"/>
                <w:szCs w:val="24"/>
              </w:rPr>
            </w:pPr>
            <w:r w:rsidRPr="00152ABC">
              <w:rPr>
                <w:rFonts w:ascii="Times New Roman" w:eastAsia="Times New Roman" w:hAnsi="Times New Roman" w:cs="Times New Roman"/>
                <w:sz w:val="24"/>
                <w:szCs w:val="24"/>
              </w:rPr>
              <w:t>Role on Project:</w:t>
            </w:r>
          </w:p>
        </w:tc>
        <w:tc>
          <w:tcPr>
            <w:tcW w:w="2430" w:type="dxa"/>
          </w:tcPr>
          <w:p w14:paraId="52D6B06D" w14:textId="77777777" w:rsidR="005F14C2" w:rsidRPr="00152ABC" w:rsidRDefault="005F14C2" w:rsidP="00657DB6">
            <w:pPr>
              <w:rPr>
                <w:rFonts w:ascii="Times New Roman" w:eastAsia="Times New Roman" w:hAnsi="Times New Roman" w:cs="Times New Roman"/>
                <w:sz w:val="24"/>
                <w:szCs w:val="24"/>
              </w:rPr>
            </w:pPr>
            <w:r w:rsidRPr="00152ABC">
              <w:rPr>
                <w:rFonts w:ascii="Times New Roman" w:eastAsia="Times New Roman" w:hAnsi="Times New Roman" w:cs="Times New Roman"/>
                <w:sz w:val="24"/>
                <w:szCs w:val="24"/>
              </w:rPr>
              <w:t>Current Email Address:</w:t>
            </w:r>
          </w:p>
        </w:tc>
      </w:tr>
      <w:tr w:rsidR="005F14C2" w:rsidRPr="00152ABC" w14:paraId="563D35C0" w14:textId="77777777" w:rsidTr="005F14C2">
        <w:tc>
          <w:tcPr>
            <w:tcW w:w="1962" w:type="dxa"/>
          </w:tcPr>
          <w:p w14:paraId="0EC5CB61" w14:textId="77777777" w:rsidR="005F14C2" w:rsidRPr="00152ABC" w:rsidRDefault="00207048" w:rsidP="00D90700">
            <w:pPr>
              <w:rPr>
                <w:rFonts w:ascii="Times New Roman" w:eastAsia="Times New Roman" w:hAnsi="Times New Roman" w:cs="Times New Roman"/>
                <w:i/>
                <w:iCs/>
                <w:color w:val="7030A0"/>
                <w:sz w:val="24"/>
                <w:szCs w:val="24"/>
              </w:rPr>
            </w:pPr>
            <w:sdt>
              <w:sdtPr>
                <w:rPr>
                  <w:rFonts w:ascii="Times New Roman" w:hAnsi="Times New Roman" w:cs="Times New Roman"/>
                  <w:color w:val="7030A0"/>
                  <w:sz w:val="24"/>
                  <w:szCs w:val="24"/>
                </w:rPr>
                <w:id w:val="1811360649"/>
                <w:placeholder>
                  <w:docPart w:val="FDFEB889C574446799720BD0191C99E9"/>
                </w:placeholder>
                <w:temporary/>
                <w:showingPlcHdr/>
              </w:sdtPr>
              <w:sdtEndPr/>
              <w:sdtContent>
                <w:r w:rsidR="00D90700" w:rsidRPr="00152ABC">
                  <w:rPr>
                    <w:rFonts w:ascii="Times New Roman" w:eastAsia="Times New Roman" w:hAnsi="Times New Roman" w:cs="Times New Roman"/>
                    <w:i/>
                    <w:iCs/>
                    <w:color w:val="7030A0"/>
                    <w:sz w:val="24"/>
                    <w:szCs w:val="24"/>
                  </w:rPr>
                  <w:t>Bill Gates</w:t>
                </w:r>
              </w:sdtContent>
            </w:sdt>
          </w:p>
        </w:tc>
        <w:tc>
          <w:tcPr>
            <w:tcW w:w="2186" w:type="dxa"/>
          </w:tcPr>
          <w:p w14:paraId="4AE2F246" w14:textId="77777777" w:rsidR="005F14C2" w:rsidRPr="00152ABC" w:rsidRDefault="00207048" w:rsidP="00657DB6">
            <w:pPr>
              <w:rPr>
                <w:rFonts w:ascii="Times New Roman" w:eastAsia="Times New Roman" w:hAnsi="Times New Roman" w:cs="Times New Roman"/>
                <w:i/>
                <w:iCs/>
                <w:color w:val="846648" w:themeColor="accent4"/>
                <w:sz w:val="24"/>
                <w:szCs w:val="24"/>
              </w:rPr>
            </w:pPr>
            <w:sdt>
              <w:sdtPr>
                <w:rPr>
                  <w:rFonts w:ascii="Times New Roman" w:hAnsi="Times New Roman" w:cs="Times New Roman"/>
                  <w:color w:val="7030A0"/>
                  <w:sz w:val="24"/>
                  <w:szCs w:val="24"/>
                </w:rPr>
                <w:id w:val="-273875765"/>
                <w:placeholder>
                  <w:docPart w:val="0DDBB70F87F240A3B0C9FB46DDF9E094"/>
                </w:placeholder>
                <w:temporary/>
                <w:showingPlcHdr/>
              </w:sdtPr>
              <w:sdtEndPr/>
              <w:sdtContent>
                <w:r w:rsidR="00D90700" w:rsidRPr="00152ABC">
                  <w:rPr>
                    <w:rFonts w:ascii="Times New Roman" w:eastAsia="Times New Roman" w:hAnsi="Times New Roman" w:cs="Times New Roman"/>
                    <w:i/>
                    <w:iCs/>
                    <w:color w:val="7030A0"/>
                    <w:sz w:val="24"/>
                    <w:szCs w:val="24"/>
                  </w:rPr>
                  <w:t>Microsoft/CEO</w:t>
                </w:r>
              </w:sdtContent>
            </w:sdt>
          </w:p>
        </w:tc>
        <w:tc>
          <w:tcPr>
            <w:tcW w:w="1828" w:type="dxa"/>
          </w:tcPr>
          <w:p w14:paraId="5CE64C25" w14:textId="77777777" w:rsidR="00D90700" w:rsidRPr="00152ABC" w:rsidRDefault="00207048" w:rsidP="00657DB6">
            <w:pPr>
              <w:rPr>
                <w:rFonts w:ascii="Times New Roman" w:eastAsia="Times New Roman" w:hAnsi="Times New Roman" w:cs="Times New Roman"/>
                <w:i/>
                <w:iCs/>
                <w:color w:val="846648" w:themeColor="accent4"/>
                <w:sz w:val="24"/>
                <w:szCs w:val="24"/>
              </w:rPr>
            </w:pPr>
            <w:sdt>
              <w:sdtPr>
                <w:rPr>
                  <w:rFonts w:ascii="Times New Roman" w:hAnsi="Times New Roman" w:cs="Times New Roman"/>
                  <w:color w:val="7030A0"/>
                  <w:sz w:val="24"/>
                  <w:szCs w:val="24"/>
                </w:rPr>
                <w:id w:val="-806775659"/>
                <w:placeholder>
                  <w:docPart w:val="838BB2B1C6564F30B5629C0F16C1454A"/>
                </w:placeholder>
                <w:temporary/>
                <w:showingPlcHdr/>
              </w:sdtPr>
              <w:sdtEndPr/>
              <w:sdtContent>
                <w:r w:rsidR="00D90700" w:rsidRPr="00152ABC">
                  <w:rPr>
                    <w:rFonts w:ascii="Times New Roman" w:eastAsia="Times New Roman" w:hAnsi="Times New Roman" w:cs="Times New Roman"/>
                    <w:i/>
                    <w:iCs/>
                    <w:color w:val="7030A0"/>
                    <w:sz w:val="24"/>
                    <w:szCs w:val="24"/>
                  </w:rPr>
                  <w:t>Project Manager</w:t>
                </w:r>
              </w:sdtContent>
            </w:sdt>
          </w:p>
        </w:tc>
        <w:tc>
          <w:tcPr>
            <w:tcW w:w="2430" w:type="dxa"/>
          </w:tcPr>
          <w:sdt>
            <w:sdtPr>
              <w:rPr>
                <w:rFonts w:ascii="Times New Roman" w:hAnsi="Times New Roman" w:cs="Times New Roman"/>
                <w:color w:val="7030A0"/>
                <w:sz w:val="24"/>
                <w:szCs w:val="24"/>
              </w:rPr>
              <w:id w:val="1433483588"/>
              <w:placeholder>
                <w:docPart w:val="5B2FD8E726B7446EBA89454EB7C3C1D6"/>
              </w:placeholder>
              <w:temporary/>
              <w:showingPlcHdr/>
            </w:sdtPr>
            <w:sdtEndPr/>
            <w:sdtContent>
              <w:p w14:paraId="4F910EE6" w14:textId="77777777" w:rsidR="00D90700" w:rsidRPr="00152ABC" w:rsidRDefault="00207048" w:rsidP="00D90700">
                <w:pPr>
                  <w:rPr>
                    <w:rFonts w:ascii="Times New Roman" w:eastAsia="Times New Roman" w:hAnsi="Times New Roman" w:cs="Times New Roman"/>
                    <w:i/>
                    <w:iCs/>
                    <w:color w:val="7030A0"/>
                    <w:sz w:val="24"/>
                    <w:szCs w:val="24"/>
                    <w:u w:val="single"/>
                  </w:rPr>
                </w:pPr>
                <w:hyperlink r:id="rId11">
                  <w:r w:rsidR="00D90700" w:rsidRPr="00152ABC">
                    <w:rPr>
                      <w:rStyle w:val="Hyperlink"/>
                      <w:rFonts w:ascii="Times New Roman" w:eastAsia="Times New Roman" w:hAnsi="Times New Roman" w:cs="Times New Roman"/>
                      <w:i/>
                      <w:iCs/>
                      <w:color w:val="7030A0"/>
                      <w:sz w:val="24"/>
                      <w:szCs w:val="24"/>
                    </w:rPr>
                    <w:t>bgates@microsoft.com</w:t>
                  </w:r>
                </w:hyperlink>
              </w:p>
              <w:p w14:paraId="5A39BBE3" w14:textId="77777777" w:rsidR="00D90700" w:rsidRPr="00152ABC" w:rsidRDefault="00207048" w:rsidP="00657DB6">
                <w:pPr>
                  <w:rPr>
                    <w:rFonts w:ascii="Times New Roman" w:eastAsia="Times New Roman" w:hAnsi="Times New Roman" w:cs="Times New Roman"/>
                    <w:i/>
                    <w:iCs/>
                    <w:color w:val="846648" w:themeColor="accent4"/>
                    <w:sz w:val="24"/>
                    <w:szCs w:val="24"/>
                  </w:rPr>
                </w:pPr>
              </w:p>
            </w:sdtContent>
          </w:sdt>
        </w:tc>
      </w:tr>
      <w:tr w:rsidR="005F14C2" w:rsidRPr="00152ABC" w14:paraId="41C8F396" w14:textId="77777777" w:rsidTr="005F14C2">
        <w:tc>
          <w:tcPr>
            <w:tcW w:w="1962" w:type="dxa"/>
          </w:tcPr>
          <w:p w14:paraId="72A3D3EC" w14:textId="77777777" w:rsidR="005F14C2" w:rsidRPr="00152ABC" w:rsidRDefault="005F14C2" w:rsidP="00657DB6">
            <w:pPr>
              <w:rPr>
                <w:rFonts w:ascii="Times New Roman" w:eastAsia="Times New Roman" w:hAnsi="Times New Roman" w:cs="Times New Roman"/>
                <w:bCs/>
                <w:sz w:val="24"/>
                <w:szCs w:val="24"/>
              </w:rPr>
            </w:pPr>
          </w:p>
        </w:tc>
        <w:tc>
          <w:tcPr>
            <w:tcW w:w="2186" w:type="dxa"/>
          </w:tcPr>
          <w:p w14:paraId="0D0B940D" w14:textId="77777777" w:rsidR="005F14C2" w:rsidRPr="00152ABC" w:rsidRDefault="005F14C2" w:rsidP="00657DB6">
            <w:pPr>
              <w:rPr>
                <w:rFonts w:ascii="Times New Roman" w:eastAsia="Times New Roman" w:hAnsi="Times New Roman" w:cs="Times New Roman"/>
                <w:bCs/>
                <w:sz w:val="24"/>
                <w:szCs w:val="24"/>
              </w:rPr>
            </w:pPr>
          </w:p>
        </w:tc>
        <w:tc>
          <w:tcPr>
            <w:tcW w:w="1828" w:type="dxa"/>
          </w:tcPr>
          <w:p w14:paraId="0E27B00A" w14:textId="77777777" w:rsidR="005F14C2" w:rsidRPr="00152ABC" w:rsidRDefault="005F14C2" w:rsidP="00657DB6">
            <w:pPr>
              <w:rPr>
                <w:rFonts w:ascii="Times New Roman" w:eastAsia="Times New Roman" w:hAnsi="Times New Roman" w:cs="Times New Roman"/>
                <w:bCs/>
                <w:sz w:val="24"/>
                <w:szCs w:val="24"/>
              </w:rPr>
            </w:pPr>
          </w:p>
        </w:tc>
        <w:tc>
          <w:tcPr>
            <w:tcW w:w="2430" w:type="dxa"/>
          </w:tcPr>
          <w:p w14:paraId="60061E4C" w14:textId="77777777" w:rsidR="005F14C2" w:rsidRPr="00152ABC" w:rsidRDefault="005F14C2" w:rsidP="00657DB6">
            <w:pPr>
              <w:rPr>
                <w:rFonts w:ascii="Times New Roman" w:eastAsia="Times New Roman" w:hAnsi="Times New Roman" w:cs="Times New Roman"/>
                <w:bCs/>
                <w:sz w:val="24"/>
                <w:szCs w:val="24"/>
              </w:rPr>
            </w:pPr>
          </w:p>
        </w:tc>
      </w:tr>
    </w:tbl>
    <w:p w14:paraId="44EAFD9C" w14:textId="77777777" w:rsidR="005F14C2" w:rsidRPr="00152ABC" w:rsidRDefault="005F14C2" w:rsidP="005F14C2">
      <w:pPr>
        <w:spacing w:after="0" w:line="240" w:lineRule="auto"/>
        <w:ind w:left="1170" w:hanging="720"/>
        <w:rPr>
          <w:rFonts w:ascii="Times New Roman" w:eastAsia="Times New Roman" w:hAnsi="Times New Roman" w:cs="Times New Roman"/>
          <w:b/>
          <w:bCs/>
          <w:sz w:val="24"/>
          <w:szCs w:val="24"/>
        </w:rPr>
      </w:pPr>
    </w:p>
    <w:tbl>
      <w:tblPr>
        <w:tblStyle w:val="TableGrid"/>
        <w:tblW w:w="0" w:type="auto"/>
        <w:tblLook w:val="04A0" w:firstRow="1" w:lastRow="0" w:firstColumn="1" w:lastColumn="0" w:noHBand="0" w:noVBand="1"/>
      </w:tblPr>
      <w:tblGrid>
        <w:gridCol w:w="1863"/>
        <w:gridCol w:w="2602"/>
        <w:gridCol w:w="2023"/>
        <w:gridCol w:w="1918"/>
      </w:tblGrid>
      <w:tr w:rsidR="005F14C2" w:rsidRPr="00152ABC" w14:paraId="3EFAD99A" w14:textId="77777777" w:rsidTr="005F14C2">
        <w:tc>
          <w:tcPr>
            <w:tcW w:w="1863" w:type="dxa"/>
          </w:tcPr>
          <w:p w14:paraId="382E3B85" w14:textId="77777777" w:rsidR="005F14C2" w:rsidRPr="00152ABC" w:rsidRDefault="005F14C2" w:rsidP="00657DB6">
            <w:pPr>
              <w:rPr>
                <w:rFonts w:ascii="Times New Roman" w:eastAsia="Times New Roman" w:hAnsi="Times New Roman" w:cs="Times New Roman"/>
                <w:sz w:val="24"/>
                <w:szCs w:val="24"/>
              </w:rPr>
            </w:pPr>
            <w:r w:rsidRPr="00152ABC">
              <w:rPr>
                <w:rFonts w:ascii="Times New Roman" w:eastAsia="Times New Roman" w:hAnsi="Times New Roman" w:cs="Times New Roman"/>
                <w:sz w:val="24"/>
                <w:szCs w:val="24"/>
              </w:rPr>
              <w:t>Student Name:</w:t>
            </w:r>
          </w:p>
        </w:tc>
        <w:tc>
          <w:tcPr>
            <w:tcW w:w="2602" w:type="dxa"/>
          </w:tcPr>
          <w:p w14:paraId="2308F80E" w14:textId="77777777" w:rsidR="005F14C2" w:rsidRPr="00152ABC" w:rsidRDefault="005F14C2" w:rsidP="00657DB6">
            <w:pPr>
              <w:rPr>
                <w:rFonts w:ascii="Times New Roman" w:eastAsia="Times New Roman" w:hAnsi="Times New Roman" w:cs="Times New Roman"/>
                <w:sz w:val="24"/>
                <w:szCs w:val="24"/>
              </w:rPr>
            </w:pPr>
            <w:r w:rsidRPr="00152ABC">
              <w:rPr>
                <w:rFonts w:ascii="Times New Roman" w:eastAsia="Times New Roman" w:hAnsi="Times New Roman" w:cs="Times New Roman"/>
                <w:sz w:val="24"/>
                <w:szCs w:val="24"/>
              </w:rPr>
              <w:t>Major/Concentration:</w:t>
            </w:r>
          </w:p>
        </w:tc>
        <w:tc>
          <w:tcPr>
            <w:tcW w:w="2023" w:type="dxa"/>
          </w:tcPr>
          <w:p w14:paraId="369A4D73" w14:textId="77777777" w:rsidR="005F14C2" w:rsidRPr="00152ABC" w:rsidRDefault="005F14C2" w:rsidP="00657DB6">
            <w:pPr>
              <w:rPr>
                <w:rFonts w:ascii="Times New Roman" w:eastAsia="Times New Roman" w:hAnsi="Times New Roman" w:cs="Times New Roman"/>
                <w:sz w:val="24"/>
                <w:szCs w:val="24"/>
              </w:rPr>
            </w:pPr>
            <w:r w:rsidRPr="00152ABC">
              <w:rPr>
                <w:rFonts w:ascii="Times New Roman" w:eastAsia="Times New Roman" w:hAnsi="Times New Roman" w:cs="Times New Roman"/>
                <w:sz w:val="24"/>
                <w:szCs w:val="24"/>
              </w:rPr>
              <w:t>Expected Month/Year of Graduation:</w:t>
            </w:r>
          </w:p>
        </w:tc>
        <w:tc>
          <w:tcPr>
            <w:tcW w:w="1918" w:type="dxa"/>
          </w:tcPr>
          <w:p w14:paraId="70ADF4BC" w14:textId="77777777" w:rsidR="005F14C2" w:rsidRPr="00152ABC" w:rsidRDefault="005F14C2" w:rsidP="00657DB6">
            <w:pPr>
              <w:rPr>
                <w:rFonts w:ascii="Times New Roman" w:eastAsia="Times New Roman" w:hAnsi="Times New Roman" w:cs="Times New Roman"/>
                <w:sz w:val="24"/>
                <w:szCs w:val="24"/>
              </w:rPr>
            </w:pPr>
            <w:r w:rsidRPr="00152ABC">
              <w:rPr>
                <w:rFonts w:ascii="Times New Roman" w:eastAsia="Times New Roman" w:hAnsi="Times New Roman" w:cs="Times New Roman"/>
                <w:sz w:val="24"/>
                <w:szCs w:val="24"/>
              </w:rPr>
              <w:t>Role on Project:</w:t>
            </w:r>
          </w:p>
        </w:tc>
      </w:tr>
      <w:tr w:rsidR="005F14C2" w:rsidRPr="00152ABC" w14:paraId="663922CD" w14:textId="77777777" w:rsidTr="005F14C2">
        <w:tc>
          <w:tcPr>
            <w:tcW w:w="1863" w:type="dxa"/>
          </w:tcPr>
          <w:p w14:paraId="501812C3" w14:textId="77777777" w:rsidR="00D90700" w:rsidRPr="00152ABC" w:rsidRDefault="00207048" w:rsidP="00657DB6">
            <w:pPr>
              <w:rPr>
                <w:rFonts w:ascii="Times New Roman" w:eastAsia="Times New Roman" w:hAnsi="Times New Roman" w:cs="Times New Roman"/>
                <w:i/>
                <w:iCs/>
                <w:color w:val="846648" w:themeColor="accent4"/>
                <w:sz w:val="24"/>
                <w:szCs w:val="24"/>
              </w:rPr>
            </w:pPr>
            <w:sdt>
              <w:sdtPr>
                <w:rPr>
                  <w:rFonts w:ascii="Times New Roman" w:hAnsi="Times New Roman" w:cs="Times New Roman"/>
                  <w:color w:val="7030A0"/>
                  <w:sz w:val="24"/>
                  <w:szCs w:val="24"/>
                </w:rPr>
                <w:id w:val="-1413164043"/>
                <w:placeholder>
                  <w:docPart w:val="A002624BB8814AC9B2E510D336F7725E"/>
                </w:placeholder>
                <w:temporary/>
                <w:showingPlcHdr/>
              </w:sdtPr>
              <w:sdtEndPr/>
              <w:sdtContent>
                <w:r w:rsidR="00D90700" w:rsidRPr="00152ABC">
                  <w:rPr>
                    <w:rFonts w:ascii="Times New Roman" w:eastAsia="Times New Roman" w:hAnsi="Times New Roman" w:cs="Times New Roman"/>
                    <w:i/>
                    <w:iCs/>
                    <w:color w:val="7030A0"/>
                    <w:sz w:val="24"/>
                    <w:szCs w:val="24"/>
                  </w:rPr>
                  <w:t>John Doe</w:t>
                </w:r>
              </w:sdtContent>
            </w:sdt>
          </w:p>
        </w:tc>
        <w:tc>
          <w:tcPr>
            <w:tcW w:w="2602" w:type="dxa"/>
          </w:tcPr>
          <w:p w14:paraId="219DE01F" w14:textId="77777777" w:rsidR="005F14C2" w:rsidRPr="00152ABC" w:rsidRDefault="00207048" w:rsidP="00657DB6">
            <w:pPr>
              <w:rPr>
                <w:rFonts w:ascii="Times New Roman" w:eastAsia="Times New Roman" w:hAnsi="Times New Roman" w:cs="Times New Roman"/>
                <w:i/>
                <w:iCs/>
                <w:color w:val="846648" w:themeColor="accent4"/>
                <w:sz w:val="24"/>
                <w:szCs w:val="24"/>
              </w:rPr>
            </w:pPr>
            <w:sdt>
              <w:sdtPr>
                <w:rPr>
                  <w:rFonts w:ascii="Times New Roman" w:hAnsi="Times New Roman" w:cs="Times New Roman"/>
                  <w:color w:val="7030A0"/>
                  <w:sz w:val="24"/>
                  <w:szCs w:val="24"/>
                </w:rPr>
                <w:id w:val="-2050599782"/>
                <w:placeholder>
                  <w:docPart w:val="5AE38138261847489AF78B3797571133"/>
                </w:placeholder>
                <w:temporary/>
                <w:showingPlcHdr/>
              </w:sdtPr>
              <w:sdtEndPr/>
              <w:sdtContent>
                <w:r w:rsidR="00D90700" w:rsidRPr="00152ABC">
                  <w:rPr>
                    <w:rFonts w:ascii="Times New Roman" w:eastAsia="Times New Roman" w:hAnsi="Times New Roman" w:cs="Times New Roman"/>
                    <w:i/>
                    <w:iCs/>
                    <w:color w:val="7030A0"/>
                    <w:sz w:val="24"/>
                    <w:szCs w:val="24"/>
                  </w:rPr>
                  <w:t>Engineering/Mechanica</w:t>
                </w:r>
                <w:r w:rsidR="00CD4903" w:rsidRPr="00152ABC">
                  <w:rPr>
                    <w:rFonts w:ascii="Times New Roman" w:eastAsia="Times New Roman" w:hAnsi="Times New Roman" w:cs="Times New Roman"/>
                    <w:i/>
                    <w:iCs/>
                    <w:color w:val="7030A0"/>
                    <w:sz w:val="24"/>
                    <w:szCs w:val="24"/>
                  </w:rPr>
                  <w:t>l</w:t>
                </w:r>
              </w:sdtContent>
            </w:sdt>
            <w:r w:rsidR="00D90700" w:rsidRPr="00152ABC">
              <w:rPr>
                <w:rFonts w:ascii="Times New Roman" w:eastAsia="Times New Roman" w:hAnsi="Times New Roman" w:cs="Times New Roman"/>
                <w:i/>
                <w:iCs/>
                <w:color w:val="846648" w:themeColor="accent4"/>
                <w:sz w:val="24"/>
                <w:szCs w:val="24"/>
              </w:rPr>
              <w:t xml:space="preserve"> </w:t>
            </w:r>
          </w:p>
        </w:tc>
        <w:tc>
          <w:tcPr>
            <w:tcW w:w="2023" w:type="dxa"/>
          </w:tcPr>
          <w:p w14:paraId="46529448" w14:textId="77777777" w:rsidR="00D90700" w:rsidRPr="00152ABC" w:rsidRDefault="0055682F" w:rsidP="00657DB6">
            <w:pPr>
              <w:rPr>
                <w:rFonts w:ascii="Times New Roman" w:eastAsia="Times New Roman" w:hAnsi="Times New Roman" w:cs="Times New Roman"/>
                <w:i/>
                <w:iCs/>
                <w:color w:val="846648" w:themeColor="accent4"/>
                <w:sz w:val="24"/>
                <w:szCs w:val="24"/>
              </w:rPr>
            </w:pPr>
            <w:r w:rsidRPr="0055682F">
              <w:rPr>
                <w:rFonts w:ascii="Times New Roman" w:eastAsia="Times New Roman" w:hAnsi="Times New Roman" w:cs="Times New Roman"/>
                <w:i/>
                <w:iCs/>
                <w:color w:val="7030A0"/>
                <w:sz w:val="24"/>
                <w:szCs w:val="24"/>
              </w:rPr>
              <w:t>May 2019</w:t>
            </w:r>
          </w:p>
        </w:tc>
        <w:tc>
          <w:tcPr>
            <w:tcW w:w="1918" w:type="dxa"/>
          </w:tcPr>
          <w:p w14:paraId="259B1C06" w14:textId="77777777" w:rsidR="00D90700" w:rsidRPr="00152ABC" w:rsidRDefault="00207048" w:rsidP="00657DB6">
            <w:pPr>
              <w:rPr>
                <w:rFonts w:ascii="Times New Roman" w:eastAsia="Times New Roman" w:hAnsi="Times New Roman" w:cs="Times New Roman"/>
                <w:i/>
                <w:iCs/>
                <w:color w:val="846648" w:themeColor="accent4"/>
                <w:sz w:val="24"/>
                <w:szCs w:val="24"/>
              </w:rPr>
            </w:pPr>
            <w:sdt>
              <w:sdtPr>
                <w:rPr>
                  <w:rFonts w:ascii="Times New Roman" w:hAnsi="Times New Roman" w:cs="Times New Roman"/>
                  <w:color w:val="7030A0"/>
                  <w:sz w:val="24"/>
                  <w:szCs w:val="24"/>
                </w:rPr>
                <w:id w:val="1236361390"/>
                <w:placeholder>
                  <w:docPart w:val="D271037E0A6842369F166B1092DB1927"/>
                </w:placeholder>
                <w:temporary/>
                <w:showingPlcHdr/>
              </w:sdtPr>
              <w:sdtEndPr/>
              <w:sdtContent>
                <w:r w:rsidR="00D90700" w:rsidRPr="00152ABC">
                  <w:rPr>
                    <w:rFonts w:ascii="Times New Roman" w:eastAsia="Times New Roman" w:hAnsi="Times New Roman" w:cs="Times New Roman"/>
                    <w:i/>
                    <w:iCs/>
                    <w:color w:val="7030A0"/>
                    <w:sz w:val="24"/>
                    <w:szCs w:val="24"/>
                  </w:rPr>
                  <w:t>Student Project Manager</w:t>
                </w:r>
              </w:sdtContent>
            </w:sdt>
          </w:p>
        </w:tc>
      </w:tr>
      <w:tr w:rsidR="00CF7602" w:rsidRPr="00152ABC" w14:paraId="4B94D5A5" w14:textId="77777777" w:rsidTr="005F14C2">
        <w:tc>
          <w:tcPr>
            <w:tcW w:w="1863" w:type="dxa"/>
          </w:tcPr>
          <w:p w14:paraId="3DEEC669" w14:textId="77777777" w:rsidR="00CF7602" w:rsidRPr="00152ABC" w:rsidRDefault="00CF7602" w:rsidP="00657DB6">
            <w:pPr>
              <w:rPr>
                <w:rFonts w:ascii="Times New Roman" w:eastAsia="Times New Roman" w:hAnsi="Times New Roman" w:cs="Times New Roman"/>
                <w:bCs/>
                <w:sz w:val="24"/>
                <w:szCs w:val="24"/>
              </w:rPr>
            </w:pPr>
          </w:p>
        </w:tc>
        <w:tc>
          <w:tcPr>
            <w:tcW w:w="2602" w:type="dxa"/>
          </w:tcPr>
          <w:p w14:paraId="3656B9AB" w14:textId="77777777" w:rsidR="00CF7602" w:rsidRPr="00152ABC" w:rsidRDefault="00CF7602" w:rsidP="00657DB6">
            <w:pPr>
              <w:rPr>
                <w:rFonts w:ascii="Times New Roman" w:eastAsia="Times New Roman" w:hAnsi="Times New Roman" w:cs="Times New Roman"/>
                <w:bCs/>
                <w:sz w:val="24"/>
                <w:szCs w:val="24"/>
              </w:rPr>
            </w:pPr>
          </w:p>
        </w:tc>
        <w:tc>
          <w:tcPr>
            <w:tcW w:w="2023" w:type="dxa"/>
          </w:tcPr>
          <w:p w14:paraId="45FB0818" w14:textId="77777777" w:rsidR="00CF7602" w:rsidRPr="00152ABC" w:rsidRDefault="00CF7602" w:rsidP="00657DB6">
            <w:pPr>
              <w:rPr>
                <w:rFonts w:ascii="Times New Roman" w:eastAsia="Times New Roman" w:hAnsi="Times New Roman" w:cs="Times New Roman"/>
                <w:bCs/>
                <w:sz w:val="24"/>
                <w:szCs w:val="24"/>
              </w:rPr>
            </w:pPr>
          </w:p>
        </w:tc>
        <w:tc>
          <w:tcPr>
            <w:tcW w:w="1918" w:type="dxa"/>
          </w:tcPr>
          <w:p w14:paraId="049F31CB" w14:textId="77777777" w:rsidR="00CF7602" w:rsidRPr="00152ABC" w:rsidRDefault="00CF7602" w:rsidP="00657DB6">
            <w:pPr>
              <w:rPr>
                <w:rFonts w:ascii="Times New Roman" w:eastAsia="Times New Roman" w:hAnsi="Times New Roman" w:cs="Times New Roman"/>
                <w:bCs/>
                <w:sz w:val="24"/>
                <w:szCs w:val="24"/>
              </w:rPr>
            </w:pPr>
          </w:p>
        </w:tc>
      </w:tr>
      <w:tr w:rsidR="005F14C2" w:rsidRPr="00152ABC" w14:paraId="53128261" w14:textId="77777777" w:rsidTr="005F14C2">
        <w:tc>
          <w:tcPr>
            <w:tcW w:w="1863" w:type="dxa"/>
          </w:tcPr>
          <w:p w14:paraId="62486C05" w14:textId="77777777" w:rsidR="005F14C2" w:rsidRPr="00152ABC" w:rsidRDefault="005F14C2" w:rsidP="00657DB6">
            <w:pPr>
              <w:rPr>
                <w:rFonts w:ascii="Times New Roman" w:eastAsia="Times New Roman" w:hAnsi="Times New Roman" w:cs="Times New Roman"/>
                <w:bCs/>
                <w:sz w:val="24"/>
                <w:szCs w:val="24"/>
                <w:vertAlign w:val="subscript"/>
              </w:rPr>
            </w:pPr>
          </w:p>
        </w:tc>
        <w:tc>
          <w:tcPr>
            <w:tcW w:w="2602" w:type="dxa"/>
          </w:tcPr>
          <w:p w14:paraId="4101652C" w14:textId="77777777" w:rsidR="005F14C2" w:rsidRPr="00152ABC" w:rsidRDefault="005F14C2" w:rsidP="00657DB6">
            <w:pPr>
              <w:rPr>
                <w:rFonts w:ascii="Times New Roman" w:eastAsia="Times New Roman" w:hAnsi="Times New Roman" w:cs="Times New Roman"/>
                <w:bCs/>
                <w:sz w:val="24"/>
                <w:szCs w:val="24"/>
                <w:vertAlign w:val="subscript"/>
              </w:rPr>
            </w:pPr>
          </w:p>
        </w:tc>
        <w:tc>
          <w:tcPr>
            <w:tcW w:w="2023" w:type="dxa"/>
          </w:tcPr>
          <w:p w14:paraId="4B99056E" w14:textId="77777777" w:rsidR="005F14C2" w:rsidRPr="00152ABC" w:rsidRDefault="005F14C2" w:rsidP="00657DB6">
            <w:pPr>
              <w:rPr>
                <w:rFonts w:ascii="Times New Roman" w:eastAsia="Times New Roman" w:hAnsi="Times New Roman" w:cs="Times New Roman"/>
                <w:bCs/>
                <w:sz w:val="24"/>
                <w:szCs w:val="24"/>
                <w:vertAlign w:val="subscript"/>
              </w:rPr>
            </w:pPr>
          </w:p>
        </w:tc>
        <w:tc>
          <w:tcPr>
            <w:tcW w:w="1918" w:type="dxa"/>
          </w:tcPr>
          <w:p w14:paraId="1299C43A" w14:textId="77777777" w:rsidR="005F14C2" w:rsidRPr="00152ABC" w:rsidRDefault="005F14C2" w:rsidP="00657DB6">
            <w:pPr>
              <w:rPr>
                <w:rFonts w:ascii="Times New Roman" w:eastAsia="Times New Roman" w:hAnsi="Times New Roman" w:cs="Times New Roman"/>
                <w:bCs/>
                <w:sz w:val="24"/>
                <w:szCs w:val="24"/>
                <w:vertAlign w:val="subscript"/>
              </w:rPr>
            </w:pPr>
          </w:p>
        </w:tc>
      </w:tr>
      <w:tr w:rsidR="00FC18C2" w:rsidRPr="00152ABC" w14:paraId="4DDBEF00" w14:textId="77777777" w:rsidTr="005F14C2">
        <w:tc>
          <w:tcPr>
            <w:tcW w:w="1863" w:type="dxa"/>
          </w:tcPr>
          <w:p w14:paraId="3461D779" w14:textId="77777777" w:rsidR="00FC18C2" w:rsidRPr="00152ABC" w:rsidRDefault="00FC18C2" w:rsidP="00657DB6">
            <w:pPr>
              <w:rPr>
                <w:rFonts w:ascii="Times New Roman" w:eastAsia="Times New Roman" w:hAnsi="Times New Roman" w:cs="Times New Roman"/>
                <w:bCs/>
                <w:sz w:val="24"/>
                <w:szCs w:val="24"/>
                <w:highlight w:val="yellow"/>
                <w:vertAlign w:val="subscript"/>
              </w:rPr>
            </w:pPr>
          </w:p>
        </w:tc>
        <w:tc>
          <w:tcPr>
            <w:tcW w:w="2602" w:type="dxa"/>
          </w:tcPr>
          <w:p w14:paraId="3CF2D8B6" w14:textId="77777777" w:rsidR="00FC18C2" w:rsidRPr="00152ABC" w:rsidRDefault="00FC18C2" w:rsidP="00657DB6">
            <w:pPr>
              <w:rPr>
                <w:rFonts w:ascii="Times New Roman" w:eastAsia="Times New Roman" w:hAnsi="Times New Roman" w:cs="Times New Roman"/>
                <w:bCs/>
                <w:sz w:val="24"/>
                <w:szCs w:val="24"/>
                <w:vertAlign w:val="subscript"/>
              </w:rPr>
            </w:pPr>
          </w:p>
        </w:tc>
        <w:tc>
          <w:tcPr>
            <w:tcW w:w="2023" w:type="dxa"/>
          </w:tcPr>
          <w:p w14:paraId="0FB78278" w14:textId="77777777" w:rsidR="00FC18C2" w:rsidRPr="00152ABC" w:rsidRDefault="00FC18C2" w:rsidP="00657DB6">
            <w:pPr>
              <w:rPr>
                <w:rFonts w:ascii="Times New Roman" w:eastAsia="Times New Roman" w:hAnsi="Times New Roman" w:cs="Times New Roman"/>
                <w:bCs/>
                <w:sz w:val="24"/>
                <w:szCs w:val="24"/>
                <w:vertAlign w:val="subscript"/>
              </w:rPr>
            </w:pPr>
          </w:p>
        </w:tc>
        <w:tc>
          <w:tcPr>
            <w:tcW w:w="1918" w:type="dxa"/>
          </w:tcPr>
          <w:p w14:paraId="1FC39945" w14:textId="77777777" w:rsidR="00FC18C2" w:rsidRPr="00152ABC" w:rsidRDefault="00FC18C2" w:rsidP="00657DB6">
            <w:pPr>
              <w:rPr>
                <w:rFonts w:ascii="Times New Roman" w:eastAsia="Times New Roman" w:hAnsi="Times New Roman" w:cs="Times New Roman"/>
                <w:bCs/>
                <w:sz w:val="24"/>
                <w:szCs w:val="24"/>
                <w:vertAlign w:val="subscript"/>
              </w:rPr>
            </w:pPr>
          </w:p>
        </w:tc>
      </w:tr>
      <w:tr w:rsidR="00FC18C2" w:rsidRPr="00152ABC" w14:paraId="0562CB0E" w14:textId="77777777" w:rsidTr="005F14C2">
        <w:tc>
          <w:tcPr>
            <w:tcW w:w="1863" w:type="dxa"/>
          </w:tcPr>
          <w:p w14:paraId="34CE0A41" w14:textId="77777777" w:rsidR="00FC18C2" w:rsidRPr="00152ABC" w:rsidRDefault="00FC18C2" w:rsidP="00657DB6">
            <w:pPr>
              <w:rPr>
                <w:rFonts w:ascii="Times New Roman" w:eastAsia="Times New Roman" w:hAnsi="Times New Roman" w:cs="Times New Roman"/>
                <w:bCs/>
                <w:sz w:val="24"/>
                <w:szCs w:val="24"/>
                <w:highlight w:val="yellow"/>
                <w:vertAlign w:val="subscript"/>
              </w:rPr>
            </w:pPr>
          </w:p>
        </w:tc>
        <w:tc>
          <w:tcPr>
            <w:tcW w:w="2602" w:type="dxa"/>
          </w:tcPr>
          <w:p w14:paraId="62EBF3C5" w14:textId="77777777" w:rsidR="00FC18C2" w:rsidRPr="00152ABC" w:rsidRDefault="00FC18C2" w:rsidP="00657DB6">
            <w:pPr>
              <w:rPr>
                <w:rFonts w:ascii="Times New Roman" w:eastAsia="Times New Roman" w:hAnsi="Times New Roman" w:cs="Times New Roman"/>
                <w:bCs/>
                <w:sz w:val="24"/>
                <w:szCs w:val="24"/>
                <w:vertAlign w:val="subscript"/>
              </w:rPr>
            </w:pPr>
          </w:p>
        </w:tc>
        <w:tc>
          <w:tcPr>
            <w:tcW w:w="2023" w:type="dxa"/>
          </w:tcPr>
          <w:p w14:paraId="6D98A12B" w14:textId="77777777" w:rsidR="00FC18C2" w:rsidRPr="00152ABC" w:rsidRDefault="00FC18C2" w:rsidP="00657DB6">
            <w:pPr>
              <w:rPr>
                <w:rFonts w:ascii="Times New Roman" w:eastAsia="Times New Roman" w:hAnsi="Times New Roman" w:cs="Times New Roman"/>
                <w:bCs/>
                <w:sz w:val="24"/>
                <w:szCs w:val="24"/>
                <w:vertAlign w:val="subscript"/>
              </w:rPr>
            </w:pPr>
          </w:p>
        </w:tc>
        <w:tc>
          <w:tcPr>
            <w:tcW w:w="1918" w:type="dxa"/>
          </w:tcPr>
          <w:p w14:paraId="2946DB82" w14:textId="77777777" w:rsidR="00FC18C2" w:rsidRPr="00152ABC" w:rsidRDefault="00FC18C2" w:rsidP="00657DB6">
            <w:pPr>
              <w:rPr>
                <w:rFonts w:ascii="Times New Roman" w:eastAsia="Times New Roman" w:hAnsi="Times New Roman" w:cs="Times New Roman"/>
                <w:bCs/>
                <w:sz w:val="24"/>
                <w:szCs w:val="24"/>
                <w:vertAlign w:val="subscript"/>
              </w:rPr>
            </w:pPr>
          </w:p>
        </w:tc>
      </w:tr>
    </w:tbl>
    <w:p w14:paraId="5997CC1D" w14:textId="77777777" w:rsidR="005F14C2" w:rsidRPr="00152ABC" w:rsidRDefault="005F14C2" w:rsidP="005F14C2">
      <w:pPr>
        <w:spacing w:after="0" w:line="240" w:lineRule="auto"/>
        <w:ind w:left="990"/>
        <w:rPr>
          <w:rFonts w:ascii="Times New Roman" w:eastAsia="Times New Roman" w:hAnsi="Times New Roman" w:cs="Times New Roman"/>
          <w:b/>
          <w:bCs/>
          <w:sz w:val="24"/>
          <w:szCs w:val="24"/>
        </w:rPr>
      </w:pPr>
    </w:p>
    <w:tbl>
      <w:tblPr>
        <w:tblStyle w:val="TableGrid"/>
        <w:tblpPr w:leftFromText="180" w:rightFromText="180" w:vertAnchor="text" w:horzAnchor="margin" w:tblpY="70"/>
        <w:tblOverlap w:val="never"/>
        <w:tblW w:w="0" w:type="auto"/>
        <w:tblLook w:val="04A0" w:firstRow="1" w:lastRow="0" w:firstColumn="1" w:lastColumn="0" w:noHBand="0" w:noVBand="1"/>
      </w:tblPr>
      <w:tblGrid>
        <w:gridCol w:w="2448"/>
        <w:gridCol w:w="2520"/>
        <w:gridCol w:w="2652"/>
      </w:tblGrid>
      <w:tr w:rsidR="005F14C2" w:rsidRPr="00152ABC" w14:paraId="2B442E63" w14:textId="77777777" w:rsidTr="005F14C2">
        <w:tc>
          <w:tcPr>
            <w:tcW w:w="2448" w:type="dxa"/>
          </w:tcPr>
          <w:p w14:paraId="209FFE5D" w14:textId="77777777" w:rsidR="005F14C2" w:rsidRPr="00152ABC" w:rsidRDefault="005F14C2" w:rsidP="005F14C2">
            <w:pPr>
              <w:ind w:left="270"/>
              <w:rPr>
                <w:rFonts w:ascii="Times New Roman" w:eastAsia="Times New Roman" w:hAnsi="Times New Roman" w:cs="Times New Roman"/>
                <w:sz w:val="24"/>
                <w:szCs w:val="24"/>
              </w:rPr>
            </w:pPr>
            <w:r w:rsidRPr="00152ABC">
              <w:rPr>
                <w:rFonts w:ascii="Times New Roman" w:eastAsia="Times New Roman" w:hAnsi="Times New Roman" w:cs="Times New Roman"/>
                <w:sz w:val="24"/>
                <w:szCs w:val="24"/>
              </w:rPr>
              <w:t>Former Student Name:</w:t>
            </w:r>
          </w:p>
        </w:tc>
        <w:tc>
          <w:tcPr>
            <w:tcW w:w="2520" w:type="dxa"/>
          </w:tcPr>
          <w:p w14:paraId="4333C4EB" w14:textId="77777777" w:rsidR="005F14C2" w:rsidRPr="00152ABC" w:rsidRDefault="005F14C2" w:rsidP="005F14C2">
            <w:pPr>
              <w:ind w:left="270"/>
              <w:rPr>
                <w:rFonts w:ascii="Times New Roman" w:eastAsia="Times New Roman" w:hAnsi="Times New Roman" w:cs="Times New Roman"/>
                <w:sz w:val="24"/>
                <w:szCs w:val="24"/>
              </w:rPr>
            </w:pPr>
            <w:r w:rsidRPr="00152ABC">
              <w:rPr>
                <w:rFonts w:ascii="Times New Roman" w:eastAsia="Times New Roman" w:hAnsi="Times New Roman" w:cs="Times New Roman"/>
                <w:sz w:val="24"/>
                <w:szCs w:val="24"/>
              </w:rPr>
              <w:t>Years of Service:</w:t>
            </w:r>
          </w:p>
        </w:tc>
        <w:tc>
          <w:tcPr>
            <w:tcW w:w="2652" w:type="dxa"/>
          </w:tcPr>
          <w:p w14:paraId="16CC920C" w14:textId="77777777" w:rsidR="005F14C2" w:rsidRPr="00152ABC" w:rsidRDefault="005F14C2" w:rsidP="005F14C2">
            <w:pPr>
              <w:ind w:left="270"/>
              <w:rPr>
                <w:rFonts w:ascii="Times New Roman" w:eastAsia="Times New Roman" w:hAnsi="Times New Roman" w:cs="Times New Roman"/>
                <w:sz w:val="24"/>
                <w:szCs w:val="24"/>
              </w:rPr>
            </w:pPr>
            <w:r w:rsidRPr="00152ABC">
              <w:rPr>
                <w:rFonts w:ascii="Times New Roman" w:eastAsia="Times New Roman" w:hAnsi="Times New Roman" w:cs="Times New Roman"/>
                <w:sz w:val="24"/>
                <w:szCs w:val="24"/>
              </w:rPr>
              <w:t>Current Email Address:</w:t>
            </w:r>
          </w:p>
        </w:tc>
      </w:tr>
      <w:tr w:rsidR="005F14C2" w:rsidRPr="00152ABC" w14:paraId="0C6B8EB9" w14:textId="77777777" w:rsidTr="005F14C2">
        <w:tc>
          <w:tcPr>
            <w:tcW w:w="2448" w:type="dxa"/>
          </w:tcPr>
          <w:p w14:paraId="2E1721B2" w14:textId="77777777" w:rsidR="00D90700" w:rsidRPr="00152ABC" w:rsidRDefault="00207048" w:rsidP="005F14C2">
            <w:pPr>
              <w:ind w:left="270"/>
              <w:rPr>
                <w:rFonts w:ascii="Times New Roman" w:eastAsia="Times New Roman" w:hAnsi="Times New Roman" w:cs="Times New Roman"/>
                <w:i/>
                <w:iCs/>
                <w:color w:val="846648" w:themeColor="accent4"/>
                <w:sz w:val="24"/>
                <w:szCs w:val="24"/>
              </w:rPr>
            </w:pPr>
            <w:sdt>
              <w:sdtPr>
                <w:rPr>
                  <w:rFonts w:ascii="Times New Roman" w:hAnsi="Times New Roman" w:cs="Times New Roman"/>
                  <w:color w:val="7030A0"/>
                  <w:sz w:val="24"/>
                  <w:szCs w:val="24"/>
                </w:rPr>
                <w:id w:val="-823815698"/>
                <w:placeholder>
                  <w:docPart w:val="A44069A440F14AD691CD52AAD90C641C"/>
                </w:placeholder>
                <w:temporary/>
                <w:showingPlcHdr/>
              </w:sdtPr>
              <w:sdtEndPr/>
              <w:sdtContent>
                <w:r w:rsidR="00D90700" w:rsidRPr="00152ABC">
                  <w:rPr>
                    <w:rFonts w:ascii="Times New Roman" w:hAnsi="Times New Roman" w:cs="Times New Roman"/>
                    <w:sz w:val="24"/>
                    <w:szCs w:val="24"/>
                  </w:rPr>
                  <w:t xml:space="preserve"> </w:t>
                </w:r>
                <w:r w:rsidR="00D90700" w:rsidRPr="00152ABC">
                  <w:rPr>
                    <w:rFonts w:ascii="Times New Roman" w:eastAsia="Times New Roman" w:hAnsi="Times New Roman" w:cs="Times New Roman"/>
                    <w:i/>
                    <w:iCs/>
                    <w:color w:val="7030A0"/>
                    <w:sz w:val="24"/>
                    <w:szCs w:val="24"/>
                  </w:rPr>
                  <w:t>Jane Doe</w:t>
                </w:r>
              </w:sdtContent>
            </w:sdt>
          </w:p>
        </w:tc>
        <w:tc>
          <w:tcPr>
            <w:tcW w:w="2520" w:type="dxa"/>
          </w:tcPr>
          <w:p w14:paraId="464776BA" w14:textId="77777777" w:rsidR="00D90700" w:rsidRPr="00152ABC" w:rsidRDefault="00207048" w:rsidP="005F14C2">
            <w:pPr>
              <w:ind w:left="270"/>
              <w:rPr>
                <w:rFonts w:ascii="Times New Roman" w:eastAsia="Times New Roman" w:hAnsi="Times New Roman" w:cs="Times New Roman"/>
                <w:i/>
                <w:iCs/>
                <w:color w:val="846648" w:themeColor="accent4"/>
                <w:sz w:val="24"/>
                <w:szCs w:val="24"/>
              </w:rPr>
            </w:pPr>
            <w:sdt>
              <w:sdtPr>
                <w:rPr>
                  <w:rFonts w:ascii="Times New Roman" w:hAnsi="Times New Roman" w:cs="Times New Roman"/>
                  <w:color w:val="7030A0"/>
                  <w:sz w:val="24"/>
                  <w:szCs w:val="24"/>
                </w:rPr>
                <w:id w:val="2125424454"/>
                <w:placeholder>
                  <w:docPart w:val="AAE2DF9771064B6CA14FCBBF7CC908CF"/>
                </w:placeholder>
                <w:temporary/>
                <w:showingPlcHdr/>
              </w:sdtPr>
              <w:sdtEndPr/>
              <w:sdtContent>
                <w:r w:rsidR="00D90700" w:rsidRPr="00152ABC">
                  <w:rPr>
                    <w:rFonts w:ascii="Times New Roman" w:eastAsia="Times New Roman" w:hAnsi="Times New Roman" w:cs="Times New Roman"/>
                    <w:i/>
                    <w:iCs/>
                    <w:color w:val="7030A0"/>
                    <w:sz w:val="24"/>
                    <w:szCs w:val="24"/>
                  </w:rPr>
                  <w:t>2014-2016</w:t>
                </w:r>
              </w:sdtContent>
            </w:sdt>
          </w:p>
        </w:tc>
        <w:tc>
          <w:tcPr>
            <w:tcW w:w="2652" w:type="dxa"/>
          </w:tcPr>
          <w:p w14:paraId="3FC7F636" w14:textId="77777777" w:rsidR="00D90700" w:rsidRPr="00152ABC" w:rsidRDefault="00207048" w:rsidP="005F14C2">
            <w:pPr>
              <w:ind w:left="270"/>
              <w:rPr>
                <w:rFonts w:ascii="Times New Roman" w:eastAsia="Times New Roman" w:hAnsi="Times New Roman" w:cs="Times New Roman"/>
                <w:b/>
                <w:i/>
                <w:iCs/>
                <w:color w:val="846648" w:themeColor="accent4"/>
                <w:sz w:val="24"/>
                <w:szCs w:val="24"/>
              </w:rPr>
            </w:pPr>
            <w:sdt>
              <w:sdtPr>
                <w:rPr>
                  <w:rFonts w:ascii="Times New Roman" w:hAnsi="Times New Roman" w:cs="Times New Roman"/>
                  <w:color w:val="7030A0"/>
                  <w:sz w:val="24"/>
                  <w:szCs w:val="24"/>
                </w:rPr>
                <w:id w:val="324177270"/>
                <w:placeholder>
                  <w:docPart w:val="990AD51A18174CC196EBE0AB7B374336"/>
                </w:placeholder>
                <w:temporary/>
                <w:showingPlcHdr/>
              </w:sdtPr>
              <w:sdtEndPr/>
              <w:sdtContent>
                <w:r w:rsidR="00D90700" w:rsidRPr="00152ABC">
                  <w:rPr>
                    <w:rFonts w:ascii="Times New Roman" w:eastAsia="Times New Roman" w:hAnsi="Times New Roman" w:cs="Times New Roman"/>
                    <w:i/>
                    <w:iCs/>
                    <w:color w:val="7030A0"/>
                    <w:sz w:val="24"/>
                    <w:szCs w:val="24"/>
                  </w:rPr>
                  <w:t>jdoe@google.com</w:t>
                </w:r>
              </w:sdtContent>
            </w:sdt>
          </w:p>
        </w:tc>
      </w:tr>
      <w:tr w:rsidR="005F14C2" w:rsidRPr="00152ABC" w14:paraId="110FFD37" w14:textId="77777777" w:rsidTr="005F14C2">
        <w:tc>
          <w:tcPr>
            <w:tcW w:w="2448" w:type="dxa"/>
          </w:tcPr>
          <w:p w14:paraId="6B699379" w14:textId="77777777" w:rsidR="005F14C2" w:rsidRPr="00152ABC" w:rsidRDefault="005F14C2" w:rsidP="005F14C2">
            <w:pPr>
              <w:ind w:left="990"/>
              <w:rPr>
                <w:rFonts w:ascii="Times New Roman" w:eastAsia="Times New Roman" w:hAnsi="Times New Roman" w:cs="Times New Roman"/>
                <w:bCs/>
                <w:sz w:val="24"/>
                <w:szCs w:val="24"/>
              </w:rPr>
            </w:pPr>
          </w:p>
        </w:tc>
        <w:tc>
          <w:tcPr>
            <w:tcW w:w="2520" w:type="dxa"/>
          </w:tcPr>
          <w:p w14:paraId="3FE9F23F" w14:textId="77777777" w:rsidR="005F14C2" w:rsidRPr="00152ABC" w:rsidRDefault="005F14C2" w:rsidP="005F14C2">
            <w:pPr>
              <w:ind w:left="990"/>
              <w:rPr>
                <w:rFonts w:ascii="Times New Roman" w:eastAsia="Times New Roman" w:hAnsi="Times New Roman" w:cs="Times New Roman"/>
                <w:bCs/>
                <w:sz w:val="24"/>
                <w:szCs w:val="24"/>
              </w:rPr>
            </w:pPr>
          </w:p>
        </w:tc>
        <w:tc>
          <w:tcPr>
            <w:tcW w:w="2652" w:type="dxa"/>
          </w:tcPr>
          <w:p w14:paraId="1F72F646" w14:textId="77777777" w:rsidR="005F14C2" w:rsidRPr="00152ABC" w:rsidRDefault="005F14C2" w:rsidP="005F14C2">
            <w:pPr>
              <w:ind w:left="990"/>
              <w:rPr>
                <w:rFonts w:ascii="Times New Roman" w:eastAsia="Times New Roman" w:hAnsi="Times New Roman" w:cs="Times New Roman"/>
                <w:bCs/>
                <w:sz w:val="24"/>
                <w:szCs w:val="24"/>
              </w:rPr>
            </w:pPr>
          </w:p>
        </w:tc>
      </w:tr>
    </w:tbl>
    <w:p w14:paraId="08CE6F91" w14:textId="77777777" w:rsidR="005F14C2" w:rsidRPr="00152ABC" w:rsidRDefault="005F14C2" w:rsidP="003B6AD3">
      <w:pPr>
        <w:spacing w:after="0"/>
        <w:rPr>
          <w:rFonts w:ascii="Times New Roman" w:eastAsia="Times New Roman" w:hAnsi="Times New Roman" w:cs="Times New Roman"/>
          <w:iCs/>
          <w:color w:val="000000" w:themeColor="text1"/>
          <w:sz w:val="24"/>
          <w:szCs w:val="24"/>
        </w:rPr>
      </w:pPr>
    </w:p>
    <w:p w14:paraId="2387C7B5" w14:textId="77777777" w:rsidR="005F14C2" w:rsidRPr="00152ABC" w:rsidRDefault="005F14C2" w:rsidP="005F14C2">
      <w:pPr>
        <w:spacing w:after="0"/>
        <w:rPr>
          <w:rFonts w:ascii="Times New Roman" w:eastAsia="Times New Roman" w:hAnsi="Times New Roman" w:cs="Times New Roman"/>
          <w:b/>
          <w:iCs/>
          <w:color w:val="000000" w:themeColor="text1"/>
          <w:sz w:val="24"/>
          <w:szCs w:val="24"/>
          <w:u w:val="single"/>
        </w:rPr>
      </w:pPr>
      <w:r w:rsidRPr="00152ABC">
        <w:rPr>
          <w:rFonts w:ascii="Times New Roman" w:eastAsia="Times New Roman" w:hAnsi="Times New Roman" w:cs="Times New Roman"/>
          <w:b/>
          <w:iCs/>
          <w:color w:val="000000" w:themeColor="text1"/>
          <w:sz w:val="24"/>
          <w:szCs w:val="24"/>
          <w:u w:val="single"/>
        </w:rPr>
        <w:t>PROPOSAL</w:t>
      </w:r>
    </w:p>
    <w:p w14:paraId="07547A01" w14:textId="77777777" w:rsidR="005F14C2" w:rsidRPr="00152ABC" w:rsidRDefault="005F14C2" w:rsidP="005F14C2">
      <w:pPr>
        <w:spacing w:after="0"/>
        <w:rPr>
          <w:rFonts w:ascii="Times New Roman" w:eastAsia="Times New Roman" w:hAnsi="Times New Roman" w:cs="Times New Roman"/>
          <w:b/>
          <w:iCs/>
          <w:color w:val="000000" w:themeColor="text1"/>
          <w:sz w:val="24"/>
          <w:szCs w:val="24"/>
          <w:u w:val="single"/>
        </w:rPr>
      </w:pPr>
    </w:p>
    <w:p w14:paraId="3BDCDA0E" w14:textId="77777777" w:rsidR="005F14C2" w:rsidRPr="00152ABC" w:rsidRDefault="005F14C2" w:rsidP="005F14C2">
      <w:pPr>
        <w:spacing w:after="0"/>
        <w:rPr>
          <w:rFonts w:ascii="Times New Roman" w:eastAsia="Times New Roman" w:hAnsi="Times New Roman" w:cs="Times New Roman"/>
          <w:b/>
          <w:iCs/>
          <w:color w:val="000000" w:themeColor="text1"/>
          <w:sz w:val="24"/>
          <w:szCs w:val="24"/>
          <w:u w:val="single"/>
        </w:rPr>
      </w:pPr>
      <w:r w:rsidRPr="00152ABC">
        <w:rPr>
          <w:rFonts w:ascii="Times New Roman" w:eastAsia="Times New Roman" w:hAnsi="Times New Roman" w:cs="Times New Roman"/>
          <w:b/>
          <w:iCs/>
          <w:color w:val="000000" w:themeColor="text1"/>
          <w:sz w:val="24"/>
          <w:szCs w:val="24"/>
          <w:u w:val="single"/>
        </w:rPr>
        <w:t>Vision</w:t>
      </w:r>
    </w:p>
    <w:p w14:paraId="707A7D59" w14:textId="77777777" w:rsidR="005F14C2" w:rsidRPr="00152ABC" w:rsidRDefault="00BC5E4E" w:rsidP="005F14C2">
      <w:pPr>
        <w:spacing w:after="0"/>
        <w:rPr>
          <w:rFonts w:ascii="Times New Roman" w:eastAsia="Times New Roman" w:hAnsi="Times New Roman" w:cs="Times New Roman"/>
          <w:i/>
          <w:iCs/>
          <w:sz w:val="24"/>
          <w:szCs w:val="24"/>
        </w:rPr>
      </w:pPr>
      <w:r w:rsidRPr="00152ABC">
        <w:rPr>
          <w:rFonts w:ascii="Times New Roman" w:eastAsia="Times New Roman" w:hAnsi="Times New Roman" w:cs="Times New Roman"/>
          <w:i/>
          <w:iCs/>
          <w:sz w:val="24"/>
          <w:szCs w:val="24"/>
        </w:rPr>
        <w:t>Create a 1 sentence specific “we believe” statement to connect values to action and state why this proposal is important. If this project is successful, what is the impact on the community?</w:t>
      </w:r>
    </w:p>
    <w:sdt>
      <w:sdtPr>
        <w:rPr>
          <w:rFonts w:ascii="Times New Roman" w:hAnsi="Times New Roman" w:cs="Times New Roman"/>
          <w:color w:val="7030A0"/>
          <w:sz w:val="24"/>
          <w:szCs w:val="24"/>
        </w:rPr>
        <w:id w:val="1777439756"/>
        <w:placeholder>
          <w:docPart w:val="08496CAFBD1D43A097D00AFE26959E84"/>
        </w:placeholder>
        <w:temporary/>
        <w:showingPlcHdr/>
      </w:sdtPr>
      <w:sdtEndPr/>
      <w:sdtContent>
        <w:p w14:paraId="3329D5A5" w14:textId="77777777" w:rsidR="00BC5E4E" w:rsidRPr="00152ABC" w:rsidRDefault="00BC5E4E" w:rsidP="00BC5E4E">
          <w:pPr>
            <w:spacing w:after="0"/>
            <w:rPr>
              <w:rFonts w:ascii="Times New Roman" w:hAnsi="Times New Roman" w:cs="Times New Roman"/>
              <w:color w:val="7030A0"/>
              <w:sz w:val="24"/>
              <w:szCs w:val="24"/>
            </w:rPr>
          </w:pPr>
          <w:r w:rsidRPr="00152ABC">
            <w:rPr>
              <w:rFonts w:ascii="Times New Roman" w:eastAsia="Times New Roman" w:hAnsi="Times New Roman" w:cs="Times New Roman"/>
              <w:i/>
              <w:iCs/>
              <w:color w:val="7030A0"/>
              <w:sz w:val="24"/>
              <w:szCs w:val="24"/>
            </w:rPr>
            <w:t>Enter Text Here</w:t>
          </w:r>
        </w:p>
      </w:sdtContent>
    </w:sdt>
    <w:p w14:paraId="5043CB0F" w14:textId="77777777" w:rsidR="005F14C2" w:rsidRPr="00152ABC" w:rsidRDefault="005F14C2" w:rsidP="005F14C2">
      <w:pPr>
        <w:spacing w:after="0"/>
        <w:rPr>
          <w:rFonts w:ascii="Times New Roman" w:eastAsia="Times New Roman" w:hAnsi="Times New Roman" w:cs="Times New Roman"/>
          <w:iCs/>
          <w:color w:val="000000" w:themeColor="text1"/>
          <w:sz w:val="24"/>
          <w:szCs w:val="24"/>
        </w:rPr>
      </w:pPr>
    </w:p>
    <w:p w14:paraId="2C560145" w14:textId="77777777" w:rsidR="005F14C2" w:rsidRPr="00152ABC" w:rsidRDefault="00FF4AA0" w:rsidP="005F14C2">
      <w:pPr>
        <w:spacing w:after="0"/>
        <w:rPr>
          <w:rFonts w:ascii="Times New Roman" w:eastAsia="Times New Roman" w:hAnsi="Times New Roman" w:cs="Times New Roman"/>
          <w:b/>
          <w:iCs/>
          <w:sz w:val="24"/>
          <w:szCs w:val="24"/>
          <w:u w:val="single"/>
        </w:rPr>
      </w:pPr>
      <w:r w:rsidRPr="00152ABC">
        <w:rPr>
          <w:rFonts w:ascii="Times New Roman" w:eastAsia="Times New Roman" w:hAnsi="Times New Roman" w:cs="Times New Roman"/>
          <w:b/>
          <w:iCs/>
          <w:sz w:val="24"/>
          <w:szCs w:val="24"/>
          <w:u w:val="single"/>
        </w:rPr>
        <w:t>Project Objectives</w:t>
      </w:r>
    </w:p>
    <w:p w14:paraId="07459315" w14:textId="77777777" w:rsidR="005F14C2" w:rsidRPr="00152ABC" w:rsidRDefault="005F14C2" w:rsidP="005F14C2">
      <w:pPr>
        <w:spacing w:after="0"/>
        <w:rPr>
          <w:rFonts w:ascii="Times New Roman" w:eastAsia="Times New Roman" w:hAnsi="Times New Roman" w:cs="Times New Roman"/>
          <w:b/>
          <w:iCs/>
          <w:color w:val="FF0000"/>
          <w:sz w:val="24"/>
          <w:szCs w:val="24"/>
          <w:u w:val="single"/>
        </w:rPr>
      </w:pPr>
    </w:p>
    <w:p w14:paraId="79F07936" w14:textId="77777777" w:rsidR="005F14C2" w:rsidRPr="00152ABC" w:rsidRDefault="005F14C2" w:rsidP="005F14C2">
      <w:pPr>
        <w:spacing w:after="0"/>
        <w:rPr>
          <w:rFonts w:ascii="Times New Roman" w:eastAsia="Times New Roman" w:hAnsi="Times New Roman" w:cs="Times New Roman"/>
          <w:b/>
          <w:iCs/>
          <w:color w:val="000000" w:themeColor="text1"/>
          <w:sz w:val="24"/>
          <w:szCs w:val="24"/>
        </w:rPr>
      </w:pPr>
      <w:r w:rsidRPr="00152ABC">
        <w:rPr>
          <w:rFonts w:ascii="Times New Roman" w:eastAsia="Times New Roman" w:hAnsi="Times New Roman" w:cs="Times New Roman"/>
          <w:b/>
          <w:iCs/>
          <w:color w:val="000000" w:themeColor="text1"/>
          <w:sz w:val="24"/>
          <w:szCs w:val="24"/>
        </w:rPr>
        <w:t xml:space="preserve">Team </w:t>
      </w:r>
      <w:r w:rsidR="00CF7602" w:rsidRPr="00152ABC">
        <w:rPr>
          <w:rFonts w:ascii="Times New Roman" w:eastAsia="Times New Roman" w:hAnsi="Times New Roman" w:cs="Times New Roman"/>
          <w:b/>
          <w:iCs/>
          <w:color w:val="000000" w:themeColor="text1"/>
          <w:sz w:val="24"/>
          <w:szCs w:val="24"/>
        </w:rPr>
        <w:t>Investment (Spiritual and Relational)</w:t>
      </w:r>
    </w:p>
    <w:p w14:paraId="0919A7B5" w14:textId="77777777" w:rsidR="00BC5E4E" w:rsidRPr="00152ABC" w:rsidRDefault="00BC5E4E" w:rsidP="005F14C2">
      <w:pPr>
        <w:spacing w:after="0"/>
        <w:rPr>
          <w:rFonts w:ascii="Times New Roman" w:eastAsia="Times New Roman" w:hAnsi="Times New Roman" w:cs="Times New Roman"/>
          <w:i/>
          <w:iCs/>
          <w:color w:val="000000" w:themeColor="text1"/>
          <w:sz w:val="24"/>
          <w:szCs w:val="24"/>
        </w:rPr>
      </w:pPr>
      <w:r w:rsidRPr="00152ABC">
        <w:rPr>
          <w:rFonts w:ascii="Times New Roman" w:eastAsia="Times New Roman" w:hAnsi="Times New Roman" w:cs="Times New Roman"/>
          <w:i/>
          <w:iCs/>
          <w:color w:val="000000" w:themeColor="text1"/>
          <w:sz w:val="24"/>
          <w:szCs w:val="24"/>
        </w:rPr>
        <w:t>The team's commitment to regularly grow in their spiritual life - commitment to weekly Discipleship Community, team devotional/prayer times, etc. as well as ways to develop strong relationships within the team, such as social times not related to project work.</w:t>
      </w:r>
    </w:p>
    <w:sdt>
      <w:sdtPr>
        <w:rPr>
          <w:rFonts w:ascii="Times New Roman" w:hAnsi="Times New Roman" w:cs="Times New Roman"/>
          <w:color w:val="7030A0"/>
          <w:sz w:val="24"/>
          <w:szCs w:val="24"/>
        </w:rPr>
        <w:id w:val="1808279158"/>
        <w:placeholder>
          <w:docPart w:val="7C7A6511435549AB8E0EC2484F6BA9AC"/>
        </w:placeholder>
        <w:temporary/>
        <w:showingPlcHdr/>
      </w:sdtPr>
      <w:sdtEndPr/>
      <w:sdtContent>
        <w:p w14:paraId="758BA0DB" w14:textId="77777777" w:rsidR="00BC5E4E" w:rsidRPr="00152ABC" w:rsidRDefault="00BC5E4E" w:rsidP="00BC5E4E">
          <w:pPr>
            <w:spacing w:after="0"/>
            <w:rPr>
              <w:rFonts w:ascii="Times New Roman" w:hAnsi="Times New Roman" w:cs="Times New Roman"/>
              <w:color w:val="7030A0"/>
              <w:sz w:val="24"/>
              <w:szCs w:val="24"/>
            </w:rPr>
          </w:pPr>
          <w:r w:rsidRPr="00152ABC">
            <w:rPr>
              <w:rFonts w:ascii="Times New Roman" w:eastAsia="Times New Roman" w:hAnsi="Times New Roman" w:cs="Times New Roman"/>
              <w:i/>
              <w:iCs/>
              <w:color w:val="7030A0"/>
              <w:sz w:val="24"/>
              <w:szCs w:val="24"/>
            </w:rPr>
            <w:t>Enter Text Here</w:t>
          </w:r>
        </w:p>
      </w:sdtContent>
    </w:sdt>
    <w:p w14:paraId="6537F28F" w14:textId="77777777" w:rsidR="00BC5E4E" w:rsidRPr="00152ABC" w:rsidRDefault="00BC5E4E" w:rsidP="005F14C2">
      <w:pPr>
        <w:spacing w:after="0"/>
        <w:rPr>
          <w:rFonts w:ascii="Times New Roman" w:eastAsia="Times New Roman" w:hAnsi="Times New Roman" w:cs="Times New Roman"/>
          <w:i/>
          <w:iCs/>
          <w:color w:val="7030A0"/>
          <w:sz w:val="24"/>
          <w:szCs w:val="24"/>
        </w:rPr>
      </w:pPr>
    </w:p>
    <w:p w14:paraId="14CC800C" w14:textId="77777777" w:rsidR="005F14C2" w:rsidRPr="00152ABC" w:rsidRDefault="005F14C2" w:rsidP="00FF4AA0">
      <w:pPr>
        <w:spacing w:after="0"/>
        <w:rPr>
          <w:rFonts w:ascii="Times New Roman" w:eastAsia="Times New Roman" w:hAnsi="Times New Roman" w:cs="Times New Roman"/>
          <w:b/>
          <w:iCs/>
          <w:color w:val="000000" w:themeColor="text1"/>
          <w:sz w:val="24"/>
          <w:szCs w:val="24"/>
        </w:rPr>
      </w:pPr>
      <w:r w:rsidRPr="00152ABC">
        <w:rPr>
          <w:rFonts w:ascii="Times New Roman" w:eastAsia="Times New Roman" w:hAnsi="Times New Roman" w:cs="Times New Roman"/>
          <w:b/>
          <w:iCs/>
          <w:color w:val="000000" w:themeColor="text1"/>
          <w:sz w:val="24"/>
          <w:szCs w:val="24"/>
        </w:rPr>
        <w:t xml:space="preserve">Partner </w:t>
      </w:r>
      <w:r w:rsidR="00C85B7C" w:rsidRPr="00152ABC">
        <w:rPr>
          <w:rFonts w:ascii="Times New Roman" w:eastAsia="Times New Roman" w:hAnsi="Times New Roman" w:cs="Times New Roman"/>
          <w:b/>
          <w:iCs/>
          <w:color w:val="000000" w:themeColor="text1"/>
          <w:sz w:val="24"/>
          <w:szCs w:val="24"/>
        </w:rPr>
        <w:t>Investment (Spiritual and Relational)</w:t>
      </w:r>
    </w:p>
    <w:p w14:paraId="0603877F" w14:textId="77777777" w:rsidR="00BC5E4E" w:rsidRPr="00152ABC" w:rsidRDefault="00B12644" w:rsidP="00FF4AA0">
      <w:pPr>
        <w:spacing w:after="0"/>
        <w:rPr>
          <w:rFonts w:ascii="Times New Roman" w:hAnsi="Times New Roman" w:cs="Times New Roman"/>
          <w:i/>
          <w:sz w:val="24"/>
          <w:szCs w:val="24"/>
        </w:rPr>
      </w:pPr>
      <w:r>
        <w:rPr>
          <w:rFonts w:ascii="Times New Roman" w:hAnsi="Times New Roman" w:cs="Times New Roman"/>
          <w:i/>
          <w:sz w:val="24"/>
          <w:szCs w:val="24"/>
        </w:rPr>
        <w:t>H</w:t>
      </w:r>
      <w:r w:rsidR="00292FD0">
        <w:rPr>
          <w:rFonts w:ascii="Times New Roman" w:hAnsi="Times New Roman" w:cs="Times New Roman"/>
          <w:i/>
          <w:sz w:val="24"/>
          <w:szCs w:val="24"/>
        </w:rPr>
        <w:t>ow</w:t>
      </w:r>
      <w:r w:rsidR="00BC5E4E" w:rsidRPr="00152ABC">
        <w:rPr>
          <w:rFonts w:ascii="Times New Roman" w:hAnsi="Times New Roman" w:cs="Times New Roman"/>
          <w:i/>
          <w:sz w:val="24"/>
          <w:szCs w:val="24"/>
        </w:rPr>
        <w:t xml:space="preserve"> does</w:t>
      </w:r>
      <w:r w:rsidR="00292FD0">
        <w:rPr>
          <w:rFonts w:ascii="Times New Roman" w:hAnsi="Times New Roman" w:cs="Times New Roman"/>
          <w:i/>
          <w:sz w:val="24"/>
          <w:szCs w:val="24"/>
        </w:rPr>
        <w:t xml:space="preserve"> the team</w:t>
      </w:r>
      <w:r w:rsidR="00BC5E4E" w:rsidRPr="00152ABC">
        <w:rPr>
          <w:rFonts w:ascii="Times New Roman" w:hAnsi="Times New Roman" w:cs="Times New Roman"/>
          <w:i/>
          <w:sz w:val="24"/>
          <w:szCs w:val="24"/>
        </w:rPr>
        <w:t xml:space="preserve"> </w:t>
      </w:r>
      <w:r>
        <w:rPr>
          <w:rFonts w:ascii="Times New Roman" w:hAnsi="Times New Roman" w:cs="Times New Roman"/>
          <w:i/>
          <w:sz w:val="24"/>
          <w:szCs w:val="24"/>
        </w:rPr>
        <w:t>spiritually invest in their partner</w:t>
      </w:r>
      <w:r w:rsidR="00BC5E4E" w:rsidRPr="00152ABC">
        <w:rPr>
          <w:rFonts w:ascii="Times New Roman" w:hAnsi="Times New Roman" w:cs="Times New Roman"/>
          <w:i/>
          <w:sz w:val="24"/>
          <w:szCs w:val="24"/>
        </w:rPr>
        <w:t>?</w:t>
      </w:r>
      <w:r>
        <w:rPr>
          <w:rFonts w:ascii="Times New Roman" w:hAnsi="Times New Roman" w:cs="Times New Roman"/>
          <w:i/>
          <w:sz w:val="24"/>
          <w:szCs w:val="24"/>
        </w:rPr>
        <w:t xml:space="preserve"> </w:t>
      </w:r>
      <w:r w:rsidR="00BC5E4E" w:rsidRPr="00152ABC">
        <w:rPr>
          <w:rFonts w:ascii="Times New Roman" w:hAnsi="Times New Roman" w:cs="Times New Roman"/>
          <w:i/>
          <w:sz w:val="24"/>
          <w:szCs w:val="24"/>
        </w:rPr>
        <w:t xml:space="preserve"> How does the team connect with and learn about the partner and/or target community?</w:t>
      </w:r>
    </w:p>
    <w:sdt>
      <w:sdtPr>
        <w:rPr>
          <w:rFonts w:ascii="Times New Roman" w:hAnsi="Times New Roman" w:cs="Times New Roman"/>
          <w:color w:val="7030A0"/>
          <w:sz w:val="24"/>
          <w:szCs w:val="24"/>
        </w:rPr>
        <w:id w:val="-1565943978"/>
        <w:placeholder>
          <w:docPart w:val="64FAE86C1B894EC9ADE7260CA405DA88"/>
        </w:placeholder>
        <w:temporary/>
        <w:showingPlcHdr/>
      </w:sdtPr>
      <w:sdtEndPr/>
      <w:sdtContent>
        <w:p w14:paraId="13EFF292" w14:textId="77777777" w:rsidR="00BC5E4E" w:rsidRPr="00152ABC" w:rsidRDefault="00BC5E4E" w:rsidP="00BC5E4E">
          <w:pPr>
            <w:spacing w:after="0"/>
            <w:rPr>
              <w:rFonts w:ascii="Times New Roman" w:hAnsi="Times New Roman" w:cs="Times New Roman"/>
              <w:color w:val="7030A0"/>
              <w:sz w:val="24"/>
              <w:szCs w:val="24"/>
            </w:rPr>
          </w:pPr>
          <w:r w:rsidRPr="00152ABC">
            <w:rPr>
              <w:rFonts w:ascii="Times New Roman" w:eastAsia="Times New Roman" w:hAnsi="Times New Roman" w:cs="Times New Roman"/>
              <w:i/>
              <w:iCs/>
              <w:color w:val="7030A0"/>
              <w:sz w:val="24"/>
              <w:szCs w:val="24"/>
            </w:rPr>
            <w:t>Enter Text Here</w:t>
          </w:r>
        </w:p>
      </w:sdtContent>
    </w:sdt>
    <w:p w14:paraId="6DFB9E20" w14:textId="77777777" w:rsidR="00BC5E4E" w:rsidRPr="00152ABC" w:rsidRDefault="00BC5E4E" w:rsidP="005F14C2">
      <w:pPr>
        <w:spacing w:after="0"/>
        <w:rPr>
          <w:rFonts w:ascii="Times New Roman" w:eastAsia="Times New Roman" w:hAnsi="Times New Roman" w:cs="Times New Roman"/>
          <w:b/>
          <w:iCs/>
          <w:color w:val="000000" w:themeColor="text1"/>
          <w:sz w:val="24"/>
          <w:szCs w:val="24"/>
        </w:rPr>
      </w:pPr>
    </w:p>
    <w:p w14:paraId="50368901" w14:textId="77777777" w:rsidR="00FF4AA0" w:rsidRPr="00152ABC" w:rsidRDefault="00FF4AA0" w:rsidP="00FF4AA0">
      <w:pPr>
        <w:spacing w:after="0"/>
        <w:rPr>
          <w:rFonts w:ascii="Times New Roman" w:eastAsia="Times New Roman" w:hAnsi="Times New Roman" w:cs="Times New Roman"/>
          <w:b/>
          <w:iCs/>
          <w:color w:val="000000" w:themeColor="text1"/>
          <w:sz w:val="24"/>
          <w:szCs w:val="24"/>
        </w:rPr>
      </w:pPr>
      <w:r w:rsidRPr="00152ABC">
        <w:rPr>
          <w:rFonts w:ascii="Times New Roman" w:eastAsia="Times New Roman" w:hAnsi="Times New Roman" w:cs="Times New Roman"/>
          <w:b/>
          <w:iCs/>
          <w:color w:val="000000" w:themeColor="text1"/>
          <w:sz w:val="24"/>
          <w:szCs w:val="24"/>
        </w:rPr>
        <w:t>Physical Deliverable</w:t>
      </w:r>
    </w:p>
    <w:p w14:paraId="6D3F4DAD" w14:textId="77777777" w:rsidR="00BC5E4E" w:rsidRPr="00152ABC" w:rsidRDefault="00BC5E4E" w:rsidP="00FF4AA0">
      <w:pPr>
        <w:spacing w:after="0"/>
        <w:rPr>
          <w:rFonts w:ascii="Times New Roman" w:eastAsia="Times New Roman" w:hAnsi="Times New Roman" w:cs="Times New Roman"/>
          <w:i/>
          <w:iCs/>
          <w:color w:val="000000" w:themeColor="text1"/>
          <w:sz w:val="24"/>
          <w:szCs w:val="24"/>
        </w:rPr>
      </w:pPr>
      <w:r w:rsidRPr="00152ABC">
        <w:rPr>
          <w:rFonts w:ascii="Times New Roman" w:eastAsia="Times New Roman" w:hAnsi="Times New Roman" w:cs="Times New Roman"/>
          <w:i/>
          <w:iCs/>
          <w:color w:val="000000" w:themeColor="text1"/>
          <w:sz w:val="24"/>
          <w:szCs w:val="24"/>
        </w:rPr>
        <w:t xml:space="preserve">The end goal or deliverable of the project. Specific partner requirements or constraints should be mentioned here as well. </w:t>
      </w:r>
      <w:r w:rsidR="00292FD0">
        <w:rPr>
          <w:rFonts w:ascii="Times New Roman" w:eastAsia="Times New Roman" w:hAnsi="Times New Roman" w:cs="Times New Roman"/>
          <w:i/>
          <w:iCs/>
          <w:color w:val="000000" w:themeColor="text1"/>
          <w:sz w:val="24"/>
          <w:szCs w:val="24"/>
        </w:rPr>
        <w:t>(</w:t>
      </w:r>
      <w:r w:rsidRPr="00152ABC">
        <w:rPr>
          <w:rFonts w:ascii="Times New Roman" w:eastAsia="Times New Roman" w:hAnsi="Times New Roman" w:cs="Times New Roman"/>
          <w:i/>
          <w:iCs/>
          <w:color w:val="000000" w:themeColor="text1"/>
          <w:sz w:val="24"/>
          <w:szCs w:val="24"/>
        </w:rPr>
        <w:t xml:space="preserve">List key dates in </w:t>
      </w:r>
      <w:r w:rsidR="00292FD0">
        <w:rPr>
          <w:rFonts w:ascii="Times New Roman" w:eastAsia="Times New Roman" w:hAnsi="Times New Roman" w:cs="Times New Roman"/>
          <w:i/>
          <w:iCs/>
          <w:color w:val="000000" w:themeColor="text1"/>
          <w:sz w:val="24"/>
          <w:szCs w:val="24"/>
        </w:rPr>
        <w:t>timeline section of the charter—not here.)</w:t>
      </w:r>
    </w:p>
    <w:sdt>
      <w:sdtPr>
        <w:rPr>
          <w:rFonts w:ascii="Times New Roman" w:hAnsi="Times New Roman" w:cs="Times New Roman"/>
          <w:color w:val="7030A0"/>
          <w:sz w:val="24"/>
          <w:szCs w:val="24"/>
        </w:rPr>
        <w:id w:val="-1670942669"/>
        <w:placeholder>
          <w:docPart w:val="7FC4B051488C47DFA9570B65BAEAFABD"/>
        </w:placeholder>
        <w:temporary/>
        <w:showingPlcHdr/>
      </w:sdtPr>
      <w:sdtEndPr/>
      <w:sdtContent>
        <w:p w14:paraId="3AED58D2" w14:textId="77777777" w:rsidR="00BC5E4E" w:rsidRPr="00152ABC" w:rsidRDefault="00BC5E4E" w:rsidP="00BC5E4E">
          <w:pPr>
            <w:spacing w:after="0"/>
            <w:rPr>
              <w:rFonts w:ascii="Times New Roman" w:hAnsi="Times New Roman" w:cs="Times New Roman"/>
              <w:color w:val="7030A0"/>
              <w:sz w:val="24"/>
              <w:szCs w:val="24"/>
            </w:rPr>
          </w:pPr>
          <w:r w:rsidRPr="00152ABC">
            <w:rPr>
              <w:rFonts w:ascii="Times New Roman" w:eastAsia="Times New Roman" w:hAnsi="Times New Roman" w:cs="Times New Roman"/>
              <w:i/>
              <w:iCs/>
              <w:color w:val="7030A0"/>
              <w:sz w:val="24"/>
              <w:szCs w:val="24"/>
            </w:rPr>
            <w:t>Enter Text Here</w:t>
          </w:r>
        </w:p>
      </w:sdtContent>
    </w:sdt>
    <w:p w14:paraId="70DF9E56" w14:textId="77777777" w:rsidR="00292FD0" w:rsidRDefault="00292FD0" w:rsidP="005D5F0A">
      <w:pPr>
        <w:spacing w:after="0"/>
        <w:rPr>
          <w:rFonts w:ascii="Times New Roman" w:eastAsia="Times New Roman" w:hAnsi="Times New Roman" w:cs="Times New Roman"/>
          <w:b/>
          <w:iCs/>
          <w:color w:val="000000" w:themeColor="text1"/>
          <w:sz w:val="24"/>
          <w:szCs w:val="24"/>
          <w:u w:val="single"/>
        </w:rPr>
      </w:pPr>
    </w:p>
    <w:p w14:paraId="44E871BC" w14:textId="77777777" w:rsidR="002B5BC2" w:rsidRDefault="002B5BC2" w:rsidP="005D5F0A">
      <w:pPr>
        <w:spacing w:after="0"/>
        <w:rPr>
          <w:rFonts w:ascii="Times New Roman" w:eastAsia="Times New Roman" w:hAnsi="Times New Roman" w:cs="Times New Roman"/>
          <w:b/>
          <w:iCs/>
          <w:color w:val="000000" w:themeColor="text1"/>
          <w:sz w:val="24"/>
          <w:szCs w:val="24"/>
          <w:u w:val="single"/>
        </w:rPr>
      </w:pPr>
    </w:p>
    <w:p w14:paraId="144A5D23" w14:textId="77777777" w:rsidR="00B12644" w:rsidRDefault="00B12644" w:rsidP="005D5F0A">
      <w:pPr>
        <w:spacing w:after="0"/>
        <w:rPr>
          <w:rFonts w:ascii="Times New Roman" w:eastAsia="Times New Roman" w:hAnsi="Times New Roman" w:cs="Times New Roman"/>
          <w:b/>
          <w:iCs/>
          <w:color w:val="000000" w:themeColor="text1"/>
          <w:sz w:val="24"/>
          <w:szCs w:val="24"/>
          <w:u w:val="single"/>
        </w:rPr>
      </w:pPr>
    </w:p>
    <w:p w14:paraId="553F2FC8" w14:textId="77777777" w:rsidR="005D5F0A" w:rsidRPr="00152ABC" w:rsidRDefault="005D5F0A" w:rsidP="005D5F0A">
      <w:pPr>
        <w:spacing w:after="0"/>
        <w:rPr>
          <w:rFonts w:ascii="Times New Roman" w:eastAsia="Times New Roman" w:hAnsi="Times New Roman" w:cs="Times New Roman"/>
          <w:b/>
          <w:iCs/>
          <w:color w:val="000000" w:themeColor="text1"/>
          <w:sz w:val="24"/>
          <w:szCs w:val="24"/>
          <w:u w:val="single"/>
        </w:rPr>
      </w:pPr>
      <w:r w:rsidRPr="00152ABC">
        <w:rPr>
          <w:rFonts w:ascii="Times New Roman" w:eastAsia="Times New Roman" w:hAnsi="Times New Roman" w:cs="Times New Roman"/>
          <w:b/>
          <w:iCs/>
          <w:color w:val="000000" w:themeColor="text1"/>
          <w:sz w:val="24"/>
          <w:szCs w:val="24"/>
          <w:u w:val="single"/>
        </w:rPr>
        <w:t>Timeline</w:t>
      </w:r>
    </w:p>
    <w:p w14:paraId="738610EB" w14:textId="77777777" w:rsidR="00FC18C2" w:rsidRPr="00152ABC" w:rsidRDefault="00FC18C2" w:rsidP="005D5F0A">
      <w:pPr>
        <w:spacing w:after="0"/>
        <w:rPr>
          <w:rFonts w:ascii="Times New Roman" w:eastAsia="Times New Roman" w:hAnsi="Times New Roman" w:cs="Times New Roman"/>
          <w:b/>
          <w:iCs/>
          <w:color w:val="000000" w:themeColor="text1"/>
          <w:sz w:val="24"/>
          <w:szCs w:val="24"/>
          <w:u w:val="single"/>
        </w:rPr>
      </w:pPr>
    </w:p>
    <w:p w14:paraId="38FF967B" w14:textId="77777777" w:rsidR="005D5F0A" w:rsidRPr="00152ABC" w:rsidRDefault="00FC18C2" w:rsidP="005D5F0A">
      <w:pPr>
        <w:spacing w:after="0"/>
        <w:rPr>
          <w:rFonts w:ascii="Times New Roman" w:eastAsia="Times New Roman" w:hAnsi="Times New Roman" w:cs="Times New Roman"/>
          <w:iCs/>
          <w:color w:val="000000" w:themeColor="text1"/>
          <w:sz w:val="24"/>
          <w:szCs w:val="24"/>
        </w:rPr>
      </w:pPr>
      <w:r w:rsidRPr="00152ABC">
        <w:rPr>
          <w:rFonts w:ascii="Times New Roman" w:eastAsia="Times New Roman" w:hAnsi="Times New Roman" w:cs="Times New Roman"/>
          <w:iCs/>
          <w:color w:val="000000" w:themeColor="text1"/>
          <w:sz w:val="24"/>
          <w:szCs w:val="24"/>
        </w:rPr>
        <w:t>Create a basic timeline with key milestones, potential site teams, and how often the project would need to interact with the partner.  Also include an estimated completion date for the scope of this project.</w:t>
      </w:r>
    </w:p>
    <w:p w14:paraId="151C2971" w14:textId="77777777" w:rsidR="005D5F0A" w:rsidRPr="00292FD0" w:rsidRDefault="005D5F0A" w:rsidP="0017439E">
      <w:pPr>
        <w:pStyle w:val="ListParagraph"/>
        <w:numPr>
          <w:ilvl w:val="0"/>
          <w:numId w:val="36"/>
        </w:numPr>
        <w:spacing w:after="0"/>
        <w:rPr>
          <w:rFonts w:ascii="Times New Roman" w:eastAsia="Times New Roman" w:hAnsi="Times New Roman" w:cs="Times New Roman"/>
          <w:iCs/>
          <w:color w:val="000000" w:themeColor="text1"/>
          <w:sz w:val="24"/>
          <w:szCs w:val="24"/>
        </w:rPr>
      </w:pPr>
      <w:r w:rsidRPr="00292FD0">
        <w:rPr>
          <w:rFonts w:ascii="Times New Roman" w:eastAsia="Times New Roman" w:hAnsi="Times New Roman" w:cs="Times New Roman"/>
          <w:iCs/>
          <w:color w:val="000000" w:themeColor="text1"/>
          <w:sz w:val="24"/>
          <w:szCs w:val="24"/>
        </w:rPr>
        <w:t>Project Milestones for the 20</w:t>
      </w:r>
      <w:r w:rsidR="0055682F">
        <w:rPr>
          <w:rFonts w:ascii="Times New Roman" w:eastAsia="Times New Roman" w:hAnsi="Times New Roman" w:cs="Times New Roman"/>
          <w:iCs/>
          <w:color w:val="000000" w:themeColor="text1"/>
          <w:sz w:val="24"/>
          <w:szCs w:val="24"/>
        </w:rPr>
        <w:t>20</w:t>
      </w:r>
      <w:r w:rsidR="0069268F">
        <w:rPr>
          <w:rFonts w:ascii="Times New Roman" w:eastAsia="Times New Roman" w:hAnsi="Times New Roman" w:cs="Times New Roman"/>
          <w:iCs/>
          <w:color w:val="000000" w:themeColor="text1"/>
          <w:sz w:val="24"/>
          <w:szCs w:val="24"/>
        </w:rPr>
        <w:t>-21</w:t>
      </w:r>
      <w:r w:rsidRPr="00292FD0">
        <w:rPr>
          <w:rFonts w:ascii="Times New Roman" w:eastAsia="Times New Roman" w:hAnsi="Times New Roman" w:cs="Times New Roman"/>
          <w:iCs/>
          <w:color w:val="000000" w:themeColor="text1"/>
          <w:sz w:val="24"/>
          <w:szCs w:val="24"/>
        </w:rPr>
        <w:t xml:space="preserve"> Academic Year</w:t>
      </w:r>
    </w:p>
    <w:p w14:paraId="3E5565B9" w14:textId="77777777" w:rsidR="00FC18C2" w:rsidRPr="00292FD0" w:rsidRDefault="005D5F0A" w:rsidP="00633BE0">
      <w:pPr>
        <w:pStyle w:val="ListParagraph"/>
        <w:numPr>
          <w:ilvl w:val="0"/>
          <w:numId w:val="36"/>
        </w:numPr>
        <w:spacing w:after="0"/>
        <w:rPr>
          <w:rFonts w:ascii="Times New Roman" w:eastAsia="Times New Roman" w:hAnsi="Times New Roman" w:cs="Times New Roman"/>
          <w:iCs/>
          <w:color w:val="000000" w:themeColor="text1"/>
          <w:sz w:val="24"/>
          <w:szCs w:val="24"/>
        </w:rPr>
      </w:pPr>
      <w:r w:rsidRPr="00292FD0">
        <w:rPr>
          <w:rFonts w:ascii="Times New Roman" w:eastAsia="Times New Roman" w:hAnsi="Times New Roman" w:cs="Times New Roman"/>
          <w:iCs/>
          <w:color w:val="000000" w:themeColor="text1"/>
          <w:sz w:val="24"/>
          <w:szCs w:val="24"/>
        </w:rPr>
        <w:t>Other Significant Milestones (i.e. site team trips, partner deadlines)</w:t>
      </w:r>
    </w:p>
    <w:p w14:paraId="43F841AF" w14:textId="77777777" w:rsidR="00FC18C2" w:rsidRPr="00292FD0" w:rsidRDefault="00FC18C2" w:rsidP="00A46D30">
      <w:pPr>
        <w:pStyle w:val="ListParagraph"/>
        <w:numPr>
          <w:ilvl w:val="0"/>
          <w:numId w:val="36"/>
        </w:numPr>
        <w:spacing w:after="0"/>
        <w:rPr>
          <w:rFonts w:ascii="Times New Roman" w:eastAsia="Times New Roman" w:hAnsi="Times New Roman" w:cs="Times New Roman"/>
          <w:iCs/>
          <w:color w:val="000000" w:themeColor="text1"/>
          <w:sz w:val="24"/>
          <w:szCs w:val="24"/>
        </w:rPr>
      </w:pPr>
      <w:r w:rsidRPr="00292FD0">
        <w:rPr>
          <w:rFonts w:ascii="Times New Roman" w:eastAsia="Times New Roman" w:hAnsi="Times New Roman" w:cs="Times New Roman"/>
          <w:iCs/>
          <w:color w:val="000000" w:themeColor="text1"/>
          <w:sz w:val="24"/>
          <w:szCs w:val="24"/>
        </w:rPr>
        <w:t>Project Delivery Date for Physical Deliverable</w:t>
      </w:r>
    </w:p>
    <w:p w14:paraId="069AD9EF" w14:textId="77777777" w:rsidR="00292FD0" w:rsidRPr="00292FD0" w:rsidRDefault="00F06CF1" w:rsidP="007B356E">
      <w:pPr>
        <w:pStyle w:val="ListParagraph"/>
        <w:numPr>
          <w:ilvl w:val="0"/>
          <w:numId w:val="36"/>
        </w:numPr>
        <w:spacing w:after="0"/>
        <w:rPr>
          <w:rFonts w:ascii="Times New Roman" w:eastAsia="Times New Roman" w:hAnsi="Times New Roman" w:cs="Times New Roman"/>
          <w:iCs/>
          <w:color w:val="000000" w:themeColor="text1"/>
          <w:sz w:val="24"/>
          <w:szCs w:val="24"/>
        </w:rPr>
      </w:pPr>
      <w:r w:rsidRPr="00292FD0">
        <w:rPr>
          <w:rFonts w:ascii="Times New Roman" w:eastAsia="Times New Roman" w:hAnsi="Times New Roman" w:cs="Times New Roman"/>
          <w:iCs/>
          <w:color w:val="000000" w:themeColor="text1"/>
          <w:sz w:val="24"/>
          <w:szCs w:val="24"/>
        </w:rPr>
        <w:t xml:space="preserve">Estimated </w:t>
      </w:r>
      <w:r w:rsidR="00FC18C2" w:rsidRPr="00292FD0">
        <w:rPr>
          <w:rFonts w:ascii="Times New Roman" w:eastAsia="Times New Roman" w:hAnsi="Times New Roman" w:cs="Times New Roman"/>
          <w:iCs/>
          <w:color w:val="000000" w:themeColor="text1"/>
          <w:sz w:val="24"/>
          <w:szCs w:val="24"/>
        </w:rPr>
        <w:t>Project Closure Date</w:t>
      </w:r>
    </w:p>
    <w:p w14:paraId="19FACF4B" w14:textId="77777777" w:rsidR="00292FD0" w:rsidRPr="00292FD0" w:rsidRDefault="00292FD0" w:rsidP="00292FD0">
      <w:pPr>
        <w:pStyle w:val="ListParagraph"/>
        <w:numPr>
          <w:ilvl w:val="0"/>
          <w:numId w:val="36"/>
        </w:numPr>
        <w:spacing w:after="0"/>
        <w:rPr>
          <w:rFonts w:ascii="Times New Roman" w:eastAsia="Times New Roman" w:hAnsi="Times New Roman" w:cs="Times New Roman"/>
          <w:iCs/>
          <w:color w:val="000000" w:themeColor="text1"/>
          <w:sz w:val="24"/>
          <w:szCs w:val="24"/>
        </w:rPr>
      </w:pPr>
      <w:r w:rsidRPr="00292FD0">
        <w:rPr>
          <w:rFonts w:ascii="Times New Roman" w:eastAsia="Times New Roman" w:hAnsi="Times New Roman" w:cs="Times New Roman"/>
          <w:iCs/>
          <w:color w:val="000000" w:themeColor="text1"/>
          <w:sz w:val="24"/>
          <w:szCs w:val="24"/>
        </w:rPr>
        <w:t xml:space="preserve">Other </w:t>
      </w:r>
    </w:p>
    <w:sdt>
      <w:sdtPr>
        <w:rPr>
          <w:rFonts w:ascii="Times New Roman" w:eastAsia="Times New Roman" w:hAnsi="Times New Roman" w:cs="Times New Roman"/>
          <w:color w:val="000000" w:themeColor="text1"/>
          <w:sz w:val="24"/>
          <w:szCs w:val="24"/>
        </w:rPr>
        <w:id w:val="-705165706"/>
        <w:placeholder>
          <w:docPart w:val="5607E1C582C04300B185632DF700A915"/>
        </w:placeholder>
        <w:showingPlcHdr/>
      </w:sdtPr>
      <w:sdtEndPr/>
      <w:sdtContent>
        <w:p w14:paraId="0D85AE3A" w14:textId="77777777" w:rsidR="00FC18C2" w:rsidRPr="00152ABC" w:rsidRDefault="002B5BC2" w:rsidP="005D5F0A">
          <w:pPr>
            <w:spacing w:after="0"/>
            <w:rPr>
              <w:rFonts w:ascii="Times New Roman" w:eastAsia="Times New Roman" w:hAnsi="Times New Roman" w:cs="Times New Roman"/>
              <w:iCs/>
              <w:color w:val="000000" w:themeColor="text1"/>
              <w:sz w:val="24"/>
              <w:szCs w:val="24"/>
            </w:rPr>
          </w:pPr>
          <w:r w:rsidRPr="008024DC">
            <w:rPr>
              <w:rStyle w:val="PlaceholderText"/>
              <w:i/>
              <w:color w:val="7030A0"/>
            </w:rPr>
            <w:t>Enter Text Here</w:t>
          </w:r>
        </w:p>
      </w:sdtContent>
    </w:sdt>
    <w:p w14:paraId="637805D2" w14:textId="77777777" w:rsidR="002B5BC2" w:rsidRDefault="002B5BC2" w:rsidP="005D5F0A">
      <w:pPr>
        <w:spacing w:after="0"/>
        <w:rPr>
          <w:rFonts w:ascii="Times New Roman" w:eastAsia="Times New Roman" w:hAnsi="Times New Roman" w:cs="Times New Roman"/>
          <w:b/>
          <w:iCs/>
          <w:color w:val="000000" w:themeColor="text1"/>
          <w:sz w:val="24"/>
          <w:szCs w:val="24"/>
          <w:u w:val="single"/>
        </w:rPr>
      </w:pPr>
    </w:p>
    <w:p w14:paraId="5FAC3809" w14:textId="77777777" w:rsidR="005D5F0A" w:rsidRPr="00152ABC" w:rsidRDefault="005D5F0A" w:rsidP="005D5F0A">
      <w:pPr>
        <w:spacing w:after="0"/>
        <w:rPr>
          <w:rFonts w:ascii="Times New Roman" w:eastAsia="Times New Roman" w:hAnsi="Times New Roman" w:cs="Times New Roman"/>
          <w:b/>
          <w:iCs/>
          <w:color w:val="000000" w:themeColor="text1"/>
          <w:sz w:val="24"/>
          <w:szCs w:val="24"/>
          <w:u w:val="single"/>
        </w:rPr>
      </w:pPr>
      <w:r w:rsidRPr="00152ABC">
        <w:rPr>
          <w:rFonts w:ascii="Times New Roman" w:eastAsia="Times New Roman" w:hAnsi="Times New Roman" w:cs="Times New Roman"/>
          <w:b/>
          <w:iCs/>
          <w:color w:val="000000" w:themeColor="text1"/>
          <w:sz w:val="24"/>
          <w:szCs w:val="24"/>
          <w:u w:val="single"/>
        </w:rPr>
        <w:t>Financial Overview</w:t>
      </w:r>
    </w:p>
    <w:p w14:paraId="463F29E8" w14:textId="77777777" w:rsidR="005D5F0A" w:rsidRPr="00152ABC" w:rsidRDefault="005D5F0A" w:rsidP="005D5F0A">
      <w:pPr>
        <w:spacing w:after="0"/>
        <w:rPr>
          <w:rFonts w:ascii="Times New Roman" w:eastAsia="Times New Roman" w:hAnsi="Times New Roman" w:cs="Times New Roman"/>
          <w:iCs/>
          <w:color w:val="000000" w:themeColor="text1"/>
          <w:sz w:val="24"/>
          <w:szCs w:val="24"/>
        </w:rPr>
      </w:pPr>
    </w:p>
    <w:p w14:paraId="5CC168B7" w14:textId="77777777" w:rsidR="005D5F0A" w:rsidRPr="00152ABC" w:rsidRDefault="005D5F0A" w:rsidP="005D5F0A">
      <w:pPr>
        <w:spacing w:after="0"/>
        <w:rPr>
          <w:rFonts w:ascii="Times New Roman" w:eastAsia="Times New Roman" w:hAnsi="Times New Roman" w:cs="Times New Roman"/>
          <w:b/>
          <w:iCs/>
          <w:color w:val="000000" w:themeColor="text1"/>
          <w:sz w:val="24"/>
          <w:szCs w:val="24"/>
        </w:rPr>
      </w:pPr>
      <w:r w:rsidRPr="00152ABC">
        <w:rPr>
          <w:rFonts w:ascii="Times New Roman" w:eastAsia="Times New Roman" w:hAnsi="Times New Roman" w:cs="Times New Roman"/>
          <w:b/>
          <w:iCs/>
          <w:color w:val="000000" w:themeColor="text1"/>
          <w:sz w:val="24"/>
          <w:szCs w:val="24"/>
        </w:rPr>
        <w:t xml:space="preserve">Collaboratory Responsibilities: </w:t>
      </w:r>
    </w:p>
    <w:p w14:paraId="4B15822A" w14:textId="77777777" w:rsidR="005D5F0A" w:rsidRPr="00152ABC" w:rsidRDefault="005D5F0A" w:rsidP="005D5F0A">
      <w:pPr>
        <w:spacing w:after="0"/>
        <w:rPr>
          <w:rFonts w:ascii="Times New Roman" w:eastAsia="Times New Roman" w:hAnsi="Times New Roman" w:cs="Times New Roman"/>
          <w:iCs/>
          <w:color w:val="000000" w:themeColor="text1"/>
          <w:sz w:val="24"/>
          <w:szCs w:val="24"/>
        </w:rPr>
      </w:pPr>
      <w:r w:rsidRPr="00152ABC">
        <w:rPr>
          <w:rFonts w:ascii="Times New Roman" w:eastAsia="Times New Roman" w:hAnsi="Times New Roman" w:cs="Times New Roman"/>
          <w:iCs/>
          <w:color w:val="000000" w:themeColor="text1"/>
          <w:sz w:val="24"/>
          <w:szCs w:val="24"/>
        </w:rPr>
        <w:t xml:space="preserve">The following assets come with a partnership with the Collaboratory at no cost to the partner: </w:t>
      </w:r>
    </w:p>
    <w:p w14:paraId="4A82361B" w14:textId="77777777" w:rsidR="005D5F0A" w:rsidRPr="00152ABC" w:rsidRDefault="00FC18C2" w:rsidP="005D5F0A">
      <w:pPr>
        <w:spacing w:after="0"/>
        <w:rPr>
          <w:rFonts w:ascii="Times New Roman" w:eastAsia="Times New Roman" w:hAnsi="Times New Roman" w:cs="Times New Roman"/>
          <w:i/>
          <w:iCs/>
          <w:sz w:val="24"/>
          <w:szCs w:val="24"/>
        </w:rPr>
      </w:pPr>
      <w:r w:rsidRPr="00152ABC">
        <w:rPr>
          <w:rFonts w:ascii="Times New Roman" w:eastAsia="Times New Roman" w:hAnsi="Times New Roman" w:cs="Times New Roman"/>
          <w:i/>
          <w:iCs/>
          <w:sz w:val="24"/>
          <w:szCs w:val="24"/>
        </w:rPr>
        <w:t>(Add to/modify the list below as appropriate for this project.)</w:t>
      </w:r>
    </w:p>
    <w:p w14:paraId="585E44D7" w14:textId="77777777" w:rsidR="005D5F0A" w:rsidRPr="002B5BC2" w:rsidRDefault="005D5F0A" w:rsidP="002B5BC2">
      <w:pPr>
        <w:pStyle w:val="ListParagraph"/>
        <w:numPr>
          <w:ilvl w:val="0"/>
          <w:numId w:val="36"/>
        </w:numPr>
        <w:spacing w:after="0"/>
        <w:rPr>
          <w:rFonts w:ascii="Times New Roman" w:eastAsia="Times New Roman" w:hAnsi="Times New Roman" w:cs="Times New Roman"/>
          <w:iCs/>
          <w:color w:val="000000" w:themeColor="text1"/>
          <w:sz w:val="24"/>
          <w:szCs w:val="24"/>
        </w:rPr>
      </w:pPr>
      <w:r w:rsidRPr="002B5BC2">
        <w:rPr>
          <w:rFonts w:ascii="Times New Roman" w:eastAsia="Times New Roman" w:hAnsi="Times New Roman" w:cs="Times New Roman"/>
          <w:iCs/>
          <w:color w:val="000000" w:themeColor="text1"/>
          <w:sz w:val="24"/>
          <w:szCs w:val="24"/>
        </w:rPr>
        <w:t>Faculty and consultant technical expertise</w:t>
      </w:r>
    </w:p>
    <w:p w14:paraId="6A4A8C7C" w14:textId="77777777" w:rsidR="005D5F0A" w:rsidRPr="002B5BC2" w:rsidRDefault="005D5F0A" w:rsidP="002B5BC2">
      <w:pPr>
        <w:pStyle w:val="ListParagraph"/>
        <w:numPr>
          <w:ilvl w:val="0"/>
          <w:numId w:val="36"/>
        </w:numPr>
        <w:spacing w:after="0"/>
        <w:rPr>
          <w:rFonts w:ascii="Times New Roman" w:eastAsia="Times New Roman" w:hAnsi="Times New Roman" w:cs="Times New Roman"/>
          <w:iCs/>
          <w:color w:val="000000" w:themeColor="text1"/>
          <w:sz w:val="24"/>
          <w:szCs w:val="24"/>
        </w:rPr>
      </w:pPr>
      <w:r w:rsidRPr="002B5BC2">
        <w:rPr>
          <w:rFonts w:ascii="Times New Roman" w:eastAsia="Times New Roman" w:hAnsi="Times New Roman" w:cs="Times New Roman"/>
          <w:iCs/>
          <w:color w:val="000000" w:themeColor="text1"/>
          <w:sz w:val="24"/>
          <w:szCs w:val="24"/>
        </w:rPr>
        <w:t>Access, training, and technical supervision on basic equipment (Machine shop, electronics, 3D printer, prototyping)</w:t>
      </w:r>
      <w:r w:rsidR="00D303E9" w:rsidRPr="002B5BC2">
        <w:rPr>
          <w:rFonts w:ascii="Times New Roman" w:eastAsia="Times New Roman" w:hAnsi="Times New Roman" w:cs="Times New Roman"/>
          <w:iCs/>
          <w:color w:val="000000" w:themeColor="text1"/>
          <w:sz w:val="24"/>
          <w:szCs w:val="24"/>
        </w:rPr>
        <w:t xml:space="preserve"> </w:t>
      </w:r>
    </w:p>
    <w:p w14:paraId="07979B4F" w14:textId="77777777" w:rsidR="005D5F0A" w:rsidRPr="002B5BC2" w:rsidRDefault="005D5F0A" w:rsidP="002B5BC2">
      <w:pPr>
        <w:pStyle w:val="ListParagraph"/>
        <w:numPr>
          <w:ilvl w:val="0"/>
          <w:numId w:val="36"/>
        </w:numPr>
        <w:spacing w:after="0"/>
        <w:rPr>
          <w:rFonts w:ascii="Times New Roman" w:eastAsia="Times New Roman" w:hAnsi="Times New Roman" w:cs="Times New Roman"/>
          <w:iCs/>
          <w:color w:val="000000" w:themeColor="text1"/>
          <w:sz w:val="24"/>
          <w:szCs w:val="24"/>
        </w:rPr>
      </w:pPr>
      <w:r w:rsidRPr="002B5BC2">
        <w:rPr>
          <w:rFonts w:ascii="Times New Roman" w:eastAsia="Times New Roman" w:hAnsi="Times New Roman" w:cs="Times New Roman"/>
          <w:iCs/>
          <w:color w:val="000000" w:themeColor="text1"/>
          <w:sz w:val="24"/>
          <w:szCs w:val="24"/>
        </w:rPr>
        <w:t xml:space="preserve">Site team planning and logistics </w:t>
      </w:r>
    </w:p>
    <w:p w14:paraId="1D592D07" w14:textId="77777777" w:rsidR="005D5F0A" w:rsidRPr="002B5BC2" w:rsidRDefault="005D5F0A" w:rsidP="002B5BC2">
      <w:pPr>
        <w:pStyle w:val="ListParagraph"/>
        <w:numPr>
          <w:ilvl w:val="0"/>
          <w:numId w:val="36"/>
        </w:numPr>
        <w:spacing w:after="0"/>
        <w:rPr>
          <w:rFonts w:ascii="Times New Roman" w:eastAsia="Times New Roman" w:hAnsi="Times New Roman" w:cs="Times New Roman"/>
          <w:iCs/>
          <w:color w:val="000000" w:themeColor="text1"/>
          <w:sz w:val="24"/>
          <w:szCs w:val="24"/>
        </w:rPr>
      </w:pPr>
      <w:r w:rsidRPr="002B5BC2">
        <w:rPr>
          <w:rFonts w:ascii="Times New Roman" w:eastAsia="Times New Roman" w:hAnsi="Times New Roman" w:cs="Times New Roman"/>
          <w:iCs/>
          <w:color w:val="000000" w:themeColor="text1"/>
          <w:sz w:val="24"/>
          <w:szCs w:val="24"/>
        </w:rPr>
        <w:t xml:space="preserve">Financial monitoring support </w:t>
      </w:r>
    </w:p>
    <w:p w14:paraId="6F010FC0" w14:textId="77777777" w:rsidR="005D5F0A" w:rsidRPr="002B5BC2" w:rsidRDefault="005D5F0A" w:rsidP="002B5BC2">
      <w:pPr>
        <w:pStyle w:val="ListParagraph"/>
        <w:numPr>
          <w:ilvl w:val="0"/>
          <w:numId w:val="36"/>
        </w:numPr>
        <w:spacing w:after="0"/>
        <w:rPr>
          <w:rFonts w:ascii="Times New Roman" w:eastAsia="Times New Roman" w:hAnsi="Times New Roman" w:cs="Times New Roman"/>
          <w:iCs/>
          <w:color w:val="000000" w:themeColor="text1"/>
          <w:sz w:val="24"/>
          <w:szCs w:val="24"/>
        </w:rPr>
      </w:pPr>
      <w:r w:rsidRPr="002B5BC2">
        <w:rPr>
          <w:rFonts w:ascii="Times New Roman" w:eastAsia="Times New Roman" w:hAnsi="Times New Roman" w:cs="Times New Roman"/>
          <w:iCs/>
          <w:color w:val="000000" w:themeColor="text1"/>
          <w:sz w:val="24"/>
          <w:szCs w:val="24"/>
        </w:rPr>
        <w:t xml:space="preserve">Project management support </w:t>
      </w:r>
    </w:p>
    <w:p w14:paraId="3B7B4B86" w14:textId="77777777" w:rsidR="005D5F0A" w:rsidRPr="00152ABC" w:rsidRDefault="005D5F0A" w:rsidP="005D5F0A">
      <w:pPr>
        <w:spacing w:after="0"/>
        <w:rPr>
          <w:rFonts w:ascii="Times New Roman" w:eastAsia="Times New Roman" w:hAnsi="Times New Roman" w:cs="Times New Roman"/>
          <w:iCs/>
          <w:color w:val="000000" w:themeColor="text1"/>
          <w:sz w:val="24"/>
          <w:szCs w:val="24"/>
        </w:rPr>
      </w:pPr>
    </w:p>
    <w:p w14:paraId="05E9E707" w14:textId="77777777" w:rsidR="005D5F0A" w:rsidRPr="00152ABC" w:rsidRDefault="005D5F0A" w:rsidP="005D5F0A">
      <w:pPr>
        <w:spacing w:after="0"/>
        <w:rPr>
          <w:rFonts w:ascii="Times New Roman" w:eastAsia="Times New Roman" w:hAnsi="Times New Roman" w:cs="Times New Roman"/>
          <w:iCs/>
          <w:color w:val="000000" w:themeColor="text1"/>
          <w:sz w:val="24"/>
          <w:szCs w:val="24"/>
        </w:rPr>
      </w:pPr>
      <w:r w:rsidRPr="00152ABC">
        <w:rPr>
          <w:rFonts w:ascii="Times New Roman" w:eastAsia="Times New Roman" w:hAnsi="Times New Roman" w:cs="Times New Roman"/>
          <w:b/>
          <w:iCs/>
          <w:color w:val="000000" w:themeColor="text1"/>
          <w:sz w:val="24"/>
          <w:szCs w:val="24"/>
        </w:rPr>
        <w:t>Partner Responsibilities:</w:t>
      </w:r>
    </w:p>
    <w:p w14:paraId="7F8F0A04" w14:textId="77777777" w:rsidR="005D5F0A" w:rsidRPr="00152ABC" w:rsidRDefault="005D5F0A" w:rsidP="005D5F0A">
      <w:pPr>
        <w:spacing w:after="0"/>
        <w:rPr>
          <w:rFonts w:ascii="Times New Roman" w:eastAsia="Times New Roman" w:hAnsi="Times New Roman" w:cs="Times New Roman"/>
          <w:iCs/>
          <w:color w:val="000000" w:themeColor="text1"/>
          <w:sz w:val="24"/>
          <w:szCs w:val="24"/>
        </w:rPr>
      </w:pPr>
      <w:r w:rsidRPr="00152ABC">
        <w:rPr>
          <w:rFonts w:ascii="Times New Roman" w:eastAsia="Times New Roman" w:hAnsi="Times New Roman" w:cs="Times New Roman"/>
          <w:iCs/>
          <w:color w:val="000000" w:themeColor="text1"/>
          <w:sz w:val="24"/>
          <w:szCs w:val="24"/>
        </w:rPr>
        <w:t xml:space="preserve">The following items are expected to be provided by partner: </w:t>
      </w:r>
    </w:p>
    <w:p w14:paraId="25F155D7" w14:textId="77777777" w:rsidR="00FC18C2" w:rsidRPr="00152ABC" w:rsidRDefault="00FC18C2" w:rsidP="00FC18C2">
      <w:pPr>
        <w:spacing w:after="0"/>
        <w:rPr>
          <w:rFonts w:ascii="Times New Roman" w:eastAsia="Times New Roman" w:hAnsi="Times New Roman" w:cs="Times New Roman"/>
          <w:i/>
          <w:iCs/>
          <w:sz w:val="24"/>
          <w:szCs w:val="24"/>
        </w:rPr>
      </w:pPr>
      <w:r w:rsidRPr="00152ABC">
        <w:rPr>
          <w:rFonts w:ascii="Times New Roman" w:eastAsia="Times New Roman" w:hAnsi="Times New Roman" w:cs="Times New Roman"/>
          <w:i/>
          <w:iCs/>
          <w:sz w:val="24"/>
          <w:szCs w:val="24"/>
        </w:rPr>
        <w:t>(Add to/modify the list below as appropriate for this project.)</w:t>
      </w:r>
    </w:p>
    <w:p w14:paraId="121D32B6" w14:textId="77777777" w:rsidR="005D5F0A" w:rsidRPr="002B5BC2" w:rsidRDefault="005D5F0A" w:rsidP="002B5BC2">
      <w:pPr>
        <w:pStyle w:val="ListParagraph"/>
        <w:numPr>
          <w:ilvl w:val="0"/>
          <w:numId w:val="36"/>
        </w:numPr>
        <w:spacing w:after="0"/>
        <w:rPr>
          <w:rFonts w:ascii="Times New Roman" w:eastAsia="Times New Roman" w:hAnsi="Times New Roman" w:cs="Times New Roman"/>
          <w:iCs/>
          <w:color w:val="000000" w:themeColor="text1"/>
          <w:sz w:val="24"/>
          <w:szCs w:val="24"/>
        </w:rPr>
      </w:pPr>
      <w:r w:rsidRPr="002B5BC2">
        <w:rPr>
          <w:rFonts w:ascii="Times New Roman" w:eastAsia="Times New Roman" w:hAnsi="Times New Roman" w:cs="Times New Roman"/>
          <w:iCs/>
          <w:color w:val="000000" w:themeColor="text1"/>
          <w:sz w:val="24"/>
          <w:szCs w:val="24"/>
        </w:rPr>
        <w:t xml:space="preserve">Capital costs of $ </w:t>
      </w:r>
      <w:sdt>
        <w:sdtPr>
          <w:rPr>
            <w:rFonts w:ascii="Times New Roman" w:eastAsia="Times New Roman" w:hAnsi="Times New Roman" w:cs="Times New Roman"/>
            <w:iCs/>
            <w:color w:val="000000" w:themeColor="text1"/>
            <w:sz w:val="24"/>
            <w:szCs w:val="24"/>
          </w:rPr>
          <w:id w:val="1845820292"/>
          <w:placeholder>
            <w:docPart w:val="DefaultPlaceholder_-1854013440"/>
          </w:placeholder>
        </w:sdtPr>
        <w:sdtEndPr/>
        <w:sdtContent>
          <w:r w:rsidRPr="002B5BC2">
            <w:rPr>
              <w:rFonts w:ascii="Times New Roman" w:eastAsia="Times New Roman" w:hAnsi="Times New Roman" w:cs="Times New Roman"/>
              <w:i/>
              <w:iCs/>
              <w:color w:val="7030A0"/>
              <w:sz w:val="24"/>
              <w:szCs w:val="24"/>
            </w:rPr>
            <w:t>(amount</w:t>
          </w:r>
          <w:r w:rsidRPr="002B5BC2">
            <w:rPr>
              <w:rFonts w:ascii="Times New Roman" w:eastAsia="Times New Roman" w:hAnsi="Times New Roman" w:cs="Times New Roman"/>
              <w:i/>
              <w:iCs/>
              <w:color w:val="000000" w:themeColor="text1"/>
              <w:sz w:val="24"/>
              <w:szCs w:val="24"/>
            </w:rPr>
            <w:t>)</w:t>
          </w:r>
        </w:sdtContent>
      </w:sdt>
      <w:r w:rsidRPr="002B5BC2">
        <w:rPr>
          <w:rFonts w:ascii="Times New Roman" w:eastAsia="Times New Roman" w:hAnsi="Times New Roman" w:cs="Times New Roman"/>
          <w:iCs/>
          <w:color w:val="000000" w:themeColor="text1"/>
          <w:sz w:val="24"/>
          <w:szCs w:val="24"/>
        </w:rPr>
        <w:t xml:space="preserve"> for </w:t>
      </w:r>
      <w:sdt>
        <w:sdtPr>
          <w:rPr>
            <w:rFonts w:ascii="Times New Roman" w:eastAsia="Times New Roman" w:hAnsi="Times New Roman" w:cs="Times New Roman"/>
            <w:iCs/>
            <w:color w:val="000000" w:themeColor="text1"/>
            <w:sz w:val="24"/>
            <w:szCs w:val="24"/>
          </w:rPr>
          <w:id w:val="2029749406"/>
          <w:placeholder>
            <w:docPart w:val="DefaultPlaceholder_-1854013440"/>
          </w:placeholder>
        </w:sdtPr>
        <w:sdtEndPr/>
        <w:sdtContent>
          <w:r w:rsidRPr="002B5BC2">
            <w:rPr>
              <w:rFonts w:ascii="Times New Roman" w:eastAsia="Times New Roman" w:hAnsi="Times New Roman" w:cs="Times New Roman"/>
              <w:i/>
              <w:iCs/>
              <w:color w:val="7030A0"/>
              <w:sz w:val="24"/>
              <w:szCs w:val="24"/>
            </w:rPr>
            <w:t>(description)</w:t>
          </w:r>
        </w:sdtContent>
      </w:sdt>
    </w:p>
    <w:p w14:paraId="14FCAB6A" w14:textId="77777777" w:rsidR="005D5F0A" w:rsidRPr="002B5BC2" w:rsidRDefault="005D5F0A" w:rsidP="002B5BC2">
      <w:pPr>
        <w:pStyle w:val="ListParagraph"/>
        <w:numPr>
          <w:ilvl w:val="0"/>
          <w:numId w:val="36"/>
        </w:numPr>
        <w:spacing w:after="0"/>
        <w:rPr>
          <w:rFonts w:ascii="Times New Roman" w:eastAsia="Times New Roman" w:hAnsi="Times New Roman" w:cs="Times New Roman"/>
          <w:iCs/>
          <w:color w:val="000000" w:themeColor="text1"/>
          <w:sz w:val="24"/>
          <w:szCs w:val="24"/>
        </w:rPr>
      </w:pPr>
      <w:r w:rsidRPr="002B5BC2">
        <w:rPr>
          <w:rFonts w:ascii="Times New Roman" w:eastAsia="Times New Roman" w:hAnsi="Times New Roman" w:cs="Times New Roman"/>
          <w:iCs/>
          <w:color w:val="000000" w:themeColor="text1"/>
          <w:sz w:val="24"/>
          <w:szCs w:val="24"/>
        </w:rPr>
        <w:t>Of the total required capital costs, what amount does the partner feel confident they can raise?</w:t>
      </w:r>
      <w:r w:rsidR="002B5BC2">
        <w:rPr>
          <w:rFonts w:ascii="Times New Roman" w:eastAsia="Times New Roman" w:hAnsi="Times New Roman" w:cs="Times New Roman"/>
          <w:iCs/>
          <w:color w:val="000000" w:themeColor="text1"/>
          <w:sz w:val="24"/>
          <w:szCs w:val="24"/>
        </w:rPr>
        <w:t xml:space="preserve"> </w:t>
      </w:r>
      <w:sdt>
        <w:sdtPr>
          <w:rPr>
            <w:rFonts w:ascii="Times New Roman" w:eastAsia="Times New Roman" w:hAnsi="Times New Roman" w:cs="Times New Roman"/>
            <w:iCs/>
            <w:color w:val="000000" w:themeColor="text1"/>
            <w:sz w:val="24"/>
            <w:szCs w:val="24"/>
          </w:rPr>
          <w:id w:val="-849251725"/>
          <w:placeholder>
            <w:docPart w:val="16CFA0DE103E4D9FA000B3B3428B2D46"/>
          </w:placeholder>
          <w:showingPlcHdr/>
        </w:sdtPr>
        <w:sdtEndPr/>
        <w:sdtContent>
          <w:r w:rsidR="002B5BC2" w:rsidRPr="002B5BC2">
            <w:rPr>
              <w:rFonts w:ascii="Times New Roman" w:eastAsia="Times New Roman" w:hAnsi="Times New Roman" w:cs="Times New Roman"/>
              <w:i/>
              <w:iCs/>
              <w:color w:val="7030A0"/>
              <w:sz w:val="24"/>
              <w:szCs w:val="24"/>
            </w:rPr>
            <w:t>Enter amount here</w:t>
          </w:r>
        </w:sdtContent>
      </w:sdt>
    </w:p>
    <w:p w14:paraId="3A0FF5F2" w14:textId="77777777" w:rsidR="005D5F0A" w:rsidRPr="00152ABC" w:rsidRDefault="005D5F0A" w:rsidP="005D5F0A">
      <w:pPr>
        <w:spacing w:after="0"/>
        <w:rPr>
          <w:rFonts w:ascii="Times New Roman" w:eastAsia="Times New Roman" w:hAnsi="Times New Roman" w:cs="Times New Roman"/>
          <w:iCs/>
          <w:color w:val="000000" w:themeColor="text1"/>
          <w:sz w:val="24"/>
          <w:szCs w:val="24"/>
        </w:rPr>
      </w:pPr>
    </w:p>
    <w:p w14:paraId="085D7F80" w14:textId="77777777" w:rsidR="005D5F0A" w:rsidRPr="00152ABC" w:rsidRDefault="005D5F0A" w:rsidP="005D5F0A">
      <w:pPr>
        <w:spacing w:after="0"/>
        <w:rPr>
          <w:rFonts w:ascii="Times New Roman" w:eastAsia="Times New Roman" w:hAnsi="Times New Roman" w:cs="Times New Roman"/>
          <w:b/>
          <w:iCs/>
          <w:color w:val="000000" w:themeColor="text1"/>
          <w:sz w:val="24"/>
          <w:szCs w:val="24"/>
        </w:rPr>
      </w:pPr>
      <w:r w:rsidRPr="00152ABC">
        <w:rPr>
          <w:rFonts w:ascii="Times New Roman" w:eastAsia="Times New Roman" w:hAnsi="Times New Roman" w:cs="Times New Roman"/>
          <w:b/>
          <w:iCs/>
          <w:color w:val="000000" w:themeColor="text1"/>
          <w:sz w:val="24"/>
          <w:szCs w:val="24"/>
        </w:rPr>
        <w:t>20</w:t>
      </w:r>
      <w:r w:rsidR="00D303E9" w:rsidRPr="00152ABC">
        <w:rPr>
          <w:rFonts w:ascii="Times New Roman" w:eastAsia="Times New Roman" w:hAnsi="Times New Roman" w:cs="Times New Roman"/>
          <w:b/>
          <w:iCs/>
          <w:color w:val="000000" w:themeColor="text1"/>
          <w:sz w:val="24"/>
          <w:szCs w:val="24"/>
        </w:rPr>
        <w:t>20</w:t>
      </w:r>
      <w:r w:rsidR="0069268F">
        <w:rPr>
          <w:rFonts w:ascii="Times New Roman" w:eastAsia="Times New Roman" w:hAnsi="Times New Roman" w:cs="Times New Roman"/>
          <w:b/>
          <w:iCs/>
          <w:color w:val="000000" w:themeColor="text1"/>
          <w:sz w:val="24"/>
          <w:szCs w:val="24"/>
        </w:rPr>
        <w:t>-21</w:t>
      </w:r>
      <w:r w:rsidRPr="00152ABC">
        <w:rPr>
          <w:rFonts w:ascii="Times New Roman" w:eastAsia="Times New Roman" w:hAnsi="Times New Roman" w:cs="Times New Roman"/>
          <w:b/>
          <w:iCs/>
          <w:color w:val="000000" w:themeColor="text1"/>
          <w:sz w:val="24"/>
          <w:szCs w:val="24"/>
        </w:rPr>
        <w:t xml:space="preserve"> Budget Information</w:t>
      </w:r>
      <w:r w:rsidRPr="002B5BC2">
        <w:rPr>
          <w:rFonts w:ascii="Times New Roman" w:eastAsia="Times New Roman" w:hAnsi="Times New Roman" w:cs="Times New Roman"/>
          <w:iCs/>
          <w:color w:val="000000" w:themeColor="text1"/>
          <w:sz w:val="24"/>
          <w:szCs w:val="24"/>
        </w:rPr>
        <w:t xml:space="preserve"> (</w:t>
      </w:r>
      <w:r w:rsidR="002B5BC2" w:rsidRPr="002B5BC2">
        <w:rPr>
          <w:rFonts w:ascii="Times New Roman" w:eastAsia="Times New Roman" w:hAnsi="Times New Roman" w:cs="Times New Roman"/>
          <w:iCs/>
          <w:color w:val="000000" w:themeColor="text1"/>
          <w:sz w:val="24"/>
          <w:szCs w:val="24"/>
          <w:u w:val="single"/>
        </w:rPr>
        <w:t>D</w:t>
      </w:r>
      <w:r w:rsidR="002B5BC2">
        <w:rPr>
          <w:rFonts w:ascii="Times New Roman" w:eastAsia="Times New Roman" w:hAnsi="Times New Roman" w:cs="Times New Roman"/>
          <w:iCs/>
          <w:color w:val="000000" w:themeColor="text1"/>
          <w:sz w:val="24"/>
          <w:szCs w:val="24"/>
          <w:u w:val="single"/>
        </w:rPr>
        <w:t>o</w:t>
      </w:r>
      <w:r w:rsidR="002B5BC2" w:rsidRPr="002B5BC2">
        <w:rPr>
          <w:rFonts w:ascii="Times New Roman" w:eastAsia="Times New Roman" w:hAnsi="Times New Roman" w:cs="Times New Roman"/>
          <w:iCs/>
          <w:color w:val="000000" w:themeColor="text1"/>
          <w:sz w:val="24"/>
          <w:szCs w:val="24"/>
          <w:u w:val="single"/>
        </w:rPr>
        <w:t xml:space="preserve"> NOT</w:t>
      </w:r>
      <w:r w:rsidR="002B5BC2" w:rsidRPr="002B5BC2">
        <w:rPr>
          <w:rFonts w:ascii="Times New Roman" w:eastAsia="Times New Roman" w:hAnsi="Times New Roman" w:cs="Times New Roman"/>
          <w:iCs/>
          <w:color w:val="000000" w:themeColor="text1"/>
          <w:sz w:val="24"/>
          <w:szCs w:val="24"/>
        </w:rPr>
        <w:t xml:space="preserve"> include</w:t>
      </w:r>
      <w:r w:rsidRPr="002B5BC2">
        <w:rPr>
          <w:rFonts w:ascii="Times New Roman" w:eastAsia="Times New Roman" w:hAnsi="Times New Roman" w:cs="Times New Roman"/>
          <w:iCs/>
          <w:color w:val="000000" w:themeColor="text1"/>
          <w:sz w:val="24"/>
          <w:szCs w:val="24"/>
        </w:rPr>
        <w:t xml:space="preserve"> site team expenses)</w:t>
      </w:r>
    </w:p>
    <w:p w14:paraId="5630AD66" w14:textId="77777777" w:rsidR="005D5F0A" w:rsidRPr="00152ABC" w:rsidRDefault="005D5F0A" w:rsidP="005D5F0A">
      <w:pPr>
        <w:spacing w:after="0"/>
        <w:rPr>
          <w:rFonts w:ascii="Times New Roman" w:eastAsia="Times New Roman" w:hAnsi="Times New Roman" w:cs="Times New Roman"/>
          <w:iCs/>
          <w:color w:val="000000" w:themeColor="text1"/>
          <w:sz w:val="24"/>
          <w:szCs w:val="24"/>
        </w:rPr>
      </w:pPr>
    </w:p>
    <w:p w14:paraId="303F33AB" w14:textId="77777777" w:rsidR="005D5F0A" w:rsidRPr="00152ABC" w:rsidRDefault="005D5F0A" w:rsidP="005D5F0A">
      <w:pPr>
        <w:spacing w:after="0"/>
        <w:rPr>
          <w:rFonts w:ascii="Times New Roman" w:eastAsia="Times New Roman" w:hAnsi="Times New Roman" w:cs="Times New Roman"/>
          <w:iCs/>
          <w:color w:val="000000" w:themeColor="text1"/>
          <w:sz w:val="24"/>
          <w:szCs w:val="24"/>
          <w:u w:val="single"/>
        </w:rPr>
      </w:pPr>
      <w:r w:rsidRPr="00152ABC">
        <w:rPr>
          <w:rFonts w:ascii="Times New Roman" w:eastAsia="Times New Roman" w:hAnsi="Times New Roman" w:cs="Times New Roman"/>
          <w:iCs/>
          <w:color w:val="000000" w:themeColor="text1"/>
          <w:sz w:val="24"/>
          <w:szCs w:val="24"/>
          <w:u w:val="single"/>
        </w:rPr>
        <w:t xml:space="preserve">Estimated Expenses: </w:t>
      </w:r>
    </w:p>
    <w:p w14:paraId="395F43A0" w14:textId="77777777" w:rsidR="005D5F0A" w:rsidRPr="00152ABC" w:rsidRDefault="00BC5E4E" w:rsidP="005D5F0A">
      <w:pPr>
        <w:spacing w:after="0"/>
        <w:rPr>
          <w:rFonts w:ascii="Times New Roman" w:eastAsia="Times New Roman" w:hAnsi="Times New Roman" w:cs="Times New Roman"/>
          <w:i/>
          <w:iCs/>
          <w:color w:val="000000" w:themeColor="text1"/>
          <w:sz w:val="24"/>
          <w:szCs w:val="24"/>
        </w:rPr>
      </w:pPr>
      <w:r w:rsidRPr="00152ABC">
        <w:rPr>
          <w:rFonts w:ascii="Times New Roman" w:eastAsia="Times New Roman" w:hAnsi="Times New Roman" w:cs="Times New Roman"/>
          <w:i/>
          <w:iCs/>
          <w:color w:val="000000" w:themeColor="text1"/>
          <w:sz w:val="24"/>
          <w:szCs w:val="24"/>
        </w:rPr>
        <w:t>Provide estimates for all costs including any prototyping, construction, conferences, specialized equipment, training, etc. for the team to complete their work this year.</w:t>
      </w:r>
    </w:p>
    <w:sdt>
      <w:sdtPr>
        <w:rPr>
          <w:rFonts w:ascii="Times New Roman" w:hAnsi="Times New Roman" w:cs="Times New Roman"/>
          <w:color w:val="7030A0"/>
          <w:sz w:val="24"/>
          <w:szCs w:val="24"/>
        </w:rPr>
        <w:id w:val="-447004437"/>
        <w:placeholder>
          <w:docPart w:val="85001CFFE76A466D9FB39C65EAF762D5"/>
        </w:placeholder>
        <w:temporary/>
        <w:showingPlcHdr/>
      </w:sdtPr>
      <w:sdtEndPr/>
      <w:sdtContent>
        <w:p w14:paraId="62A9D2D8" w14:textId="77777777" w:rsidR="00BC5E4E" w:rsidRPr="00152ABC" w:rsidRDefault="00BC5E4E" w:rsidP="00BC5E4E">
          <w:pPr>
            <w:spacing w:after="0"/>
            <w:rPr>
              <w:rFonts w:ascii="Times New Roman" w:hAnsi="Times New Roman" w:cs="Times New Roman"/>
              <w:color w:val="7030A0"/>
              <w:sz w:val="24"/>
              <w:szCs w:val="24"/>
            </w:rPr>
          </w:pPr>
          <w:r w:rsidRPr="00152ABC">
            <w:rPr>
              <w:rFonts w:ascii="Times New Roman" w:eastAsia="Times New Roman" w:hAnsi="Times New Roman" w:cs="Times New Roman"/>
              <w:i/>
              <w:iCs/>
              <w:color w:val="7030A0"/>
              <w:sz w:val="24"/>
              <w:szCs w:val="24"/>
            </w:rPr>
            <w:t>Enter Text Here</w:t>
          </w:r>
        </w:p>
      </w:sdtContent>
    </w:sdt>
    <w:p w14:paraId="61829076" w14:textId="77777777" w:rsidR="00BC5E4E" w:rsidRPr="00152ABC" w:rsidRDefault="00BC5E4E" w:rsidP="005D5F0A">
      <w:pPr>
        <w:spacing w:after="0"/>
        <w:rPr>
          <w:rFonts w:ascii="Times New Roman" w:eastAsia="Times New Roman" w:hAnsi="Times New Roman" w:cs="Times New Roman"/>
          <w:i/>
          <w:iCs/>
          <w:color w:val="000000" w:themeColor="text1"/>
          <w:sz w:val="24"/>
          <w:szCs w:val="24"/>
        </w:rPr>
      </w:pPr>
    </w:p>
    <w:p w14:paraId="64C67C0E" w14:textId="77777777" w:rsidR="005D5F0A" w:rsidRPr="00152ABC" w:rsidRDefault="003C0471" w:rsidP="005D5F0A">
      <w:pPr>
        <w:spacing w:after="0"/>
        <w:rPr>
          <w:rFonts w:ascii="Times New Roman" w:eastAsia="Times New Roman" w:hAnsi="Times New Roman" w:cs="Times New Roman"/>
          <w:iCs/>
          <w:color w:val="000000" w:themeColor="text1"/>
          <w:sz w:val="24"/>
          <w:szCs w:val="24"/>
          <w:u w:val="single"/>
        </w:rPr>
      </w:pPr>
      <w:r>
        <w:rPr>
          <w:rFonts w:ascii="Times New Roman" w:eastAsia="Times New Roman" w:hAnsi="Times New Roman" w:cs="Times New Roman"/>
          <w:iCs/>
          <w:color w:val="000000" w:themeColor="text1"/>
          <w:sz w:val="24"/>
          <w:szCs w:val="24"/>
          <w:u w:val="single"/>
        </w:rPr>
        <w:t>Current Project Funds</w:t>
      </w:r>
      <w:r w:rsidR="005D5F0A" w:rsidRPr="00152ABC">
        <w:rPr>
          <w:rFonts w:ascii="Times New Roman" w:eastAsia="Times New Roman" w:hAnsi="Times New Roman" w:cs="Times New Roman"/>
          <w:iCs/>
          <w:color w:val="000000" w:themeColor="text1"/>
          <w:sz w:val="24"/>
          <w:szCs w:val="24"/>
          <w:u w:val="single"/>
        </w:rPr>
        <w:t xml:space="preserve">: </w:t>
      </w:r>
    </w:p>
    <w:p w14:paraId="1ED23B48" w14:textId="77777777" w:rsidR="00BC5E4E" w:rsidRPr="00152ABC" w:rsidRDefault="00BC5E4E" w:rsidP="00BC5E4E">
      <w:pPr>
        <w:spacing w:after="0"/>
        <w:rPr>
          <w:rFonts w:ascii="Times New Roman" w:eastAsia="Times New Roman" w:hAnsi="Times New Roman" w:cs="Times New Roman"/>
          <w:i/>
          <w:iCs/>
          <w:color w:val="000000" w:themeColor="text1"/>
          <w:sz w:val="24"/>
          <w:szCs w:val="24"/>
        </w:rPr>
      </w:pPr>
      <w:r w:rsidRPr="00152ABC">
        <w:rPr>
          <w:rFonts w:ascii="Times New Roman" w:eastAsia="Times New Roman" w:hAnsi="Times New Roman" w:cs="Times New Roman"/>
          <w:i/>
          <w:iCs/>
          <w:color w:val="000000" w:themeColor="text1"/>
          <w:sz w:val="24"/>
          <w:szCs w:val="24"/>
        </w:rPr>
        <w:t>Specify available funds. Do NOT include funds anticipated from Collab in fall 20</w:t>
      </w:r>
      <w:r w:rsidR="0055682F">
        <w:rPr>
          <w:rFonts w:ascii="Times New Roman" w:eastAsia="Times New Roman" w:hAnsi="Times New Roman" w:cs="Times New Roman"/>
          <w:i/>
          <w:iCs/>
          <w:color w:val="000000" w:themeColor="text1"/>
          <w:sz w:val="24"/>
          <w:szCs w:val="24"/>
        </w:rPr>
        <w:t>19</w:t>
      </w:r>
      <w:r w:rsidRPr="00152ABC">
        <w:rPr>
          <w:rFonts w:ascii="Times New Roman" w:eastAsia="Times New Roman" w:hAnsi="Times New Roman" w:cs="Times New Roman"/>
          <w:i/>
          <w:iCs/>
          <w:color w:val="000000" w:themeColor="text1"/>
          <w:sz w:val="24"/>
          <w:szCs w:val="24"/>
        </w:rPr>
        <w:t>.</w:t>
      </w:r>
    </w:p>
    <w:p w14:paraId="02BDD3EF" w14:textId="77777777" w:rsidR="005D5F0A" w:rsidRPr="00152ABC" w:rsidRDefault="00BC5E4E" w:rsidP="00BC5E4E">
      <w:pPr>
        <w:spacing w:after="0"/>
        <w:rPr>
          <w:rFonts w:ascii="Times New Roman" w:eastAsia="Times New Roman" w:hAnsi="Times New Roman" w:cs="Times New Roman"/>
          <w:i/>
          <w:iCs/>
          <w:color w:val="000000" w:themeColor="text1"/>
          <w:sz w:val="24"/>
          <w:szCs w:val="24"/>
        </w:rPr>
      </w:pPr>
      <w:r w:rsidRPr="00152ABC">
        <w:rPr>
          <w:rFonts w:ascii="Times New Roman" w:eastAsia="Times New Roman" w:hAnsi="Times New Roman" w:cs="Times New Roman"/>
          <w:i/>
          <w:iCs/>
          <w:color w:val="000000" w:themeColor="text1"/>
          <w:sz w:val="24"/>
          <w:szCs w:val="24"/>
        </w:rPr>
        <w:t>If expenses above exceed funds available, outline plan for funding</w:t>
      </w:r>
    </w:p>
    <w:sdt>
      <w:sdtPr>
        <w:rPr>
          <w:rFonts w:ascii="Times New Roman" w:hAnsi="Times New Roman" w:cs="Times New Roman"/>
          <w:color w:val="7030A0"/>
          <w:sz w:val="24"/>
          <w:szCs w:val="24"/>
        </w:rPr>
        <w:id w:val="1660818792"/>
        <w:placeholder>
          <w:docPart w:val="6D24ACFD41D143B4AC2D9636DA5419FE"/>
        </w:placeholder>
        <w:temporary/>
        <w:showingPlcHdr/>
      </w:sdtPr>
      <w:sdtEndPr/>
      <w:sdtContent>
        <w:p w14:paraId="47838CD8" w14:textId="77777777" w:rsidR="00BC5E4E" w:rsidRPr="00152ABC" w:rsidRDefault="00BC5E4E" w:rsidP="00BC5E4E">
          <w:pPr>
            <w:spacing w:after="0"/>
            <w:rPr>
              <w:rFonts w:ascii="Times New Roman" w:hAnsi="Times New Roman" w:cs="Times New Roman"/>
              <w:color w:val="7030A0"/>
              <w:sz w:val="24"/>
              <w:szCs w:val="24"/>
            </w:rPr>
          </w:pPr>
          <w:r w:rsidRPr="00152ABC">
            <w:rPr>
              <w:rFonts w:ascii="Times New Roman" w:eastAsia="Times New Roman" w:hAnsi="Times New Roman" w:cs="Times New Roman"/>
              <w:i/>
              <w:iCs/>
              <w:color w:val="7030A0"/>
              <w:sz w:val="24"/>
              <w:szCs w:val="24"/>
            </w:rPr>
            <w:t>Enter Text Here</w:t>
          </w:r>
        </w:p>
      </w:sdtContent>
    </w:sdt>
    <w:p w14:paraId="2BA226A1" w14:textId="77777777" w:rsidR="005D5F0A" w:rsidRPr="00152ABC" w:rsidRDefault="005D5F0A" w:rsidP="005D5F0A">
      <w:pPr>
        <w:spacing w:after="0"/>
        <w:rPr>
          <w:rFonts w:ascii="Times New Roman" w:eastAsia="Times New Roman" w:hAnsi="Times New Roman" w:cs="Times New Roman"/>
          <w:iCs/>
          <w:color w:val="000000" w:themeColor="text1"/>
          <w:sz w:val="24"/>
          <w:szCs w:val="24"/>
        </w:rPr>
      </w:pPr>
    </w:p>
    <w:p w14:paraId="17AD93B2" w14:textId="165F02D7" w:rsidR="005F14C2" w:rsidRDefault="00E71EEC" w:rsidP="36C595A8">
      <w:pPr>
        <w:spacing w:after="0"/>
        <w:rPr>
          <w:rFonts w:ascii="Times New Roman" w:eastAsia="Times New Roman" w:hAnsi="Times New Roman" w:cs="Times New Roman"/>
          <w:b/>
          <w:bCs/>
          <w:color w:val="000000" w:themeColor="text1"/>
          <w:sz w:val="24"/>
          <w:szCs w:val="24"/>
        </w:rPr>
      </w:pPr>
      <w:r w:rsidRPr="36C595A8">
        <w:rPr>
          <w:rFonts w:ascii="Times New Roman" w:eastAsia="Times New Roman" w:hAnsi="Times New Roman" w:cs="Times New Roman"/>
          <w:b/>
          <w:bCs/>
          <w:color w:val="000000" w:themeColor="text1"/>
          <w:sz w:val="24"/>
          <w:szCs w:val="24"/>
        </w:rPr>
        <w:t xml:space="preserve">Contingency Plans </w:t>
      </w:r>
      <w:proofErr w:type="gramStart"/>
      <w:r w:rsidRPr="36C595A8">
        <w:rPr>
          <w:rFonts w:ascii="Times New Roman" w:eastAsia="Times New Roman" w:hAnsi="Times New Roman" w:cs="Times New Roman"/>
          <w:b/>
          <w:bCs/>
          <w:color w:val="000000" w:themeColor="text1"/>
          <w:sz w:val="24"/>
          <w:szCs w:val="24"/>
        </w:rPr>
        <w:t>For</w:t>
      </w:r>
      <w:proofErr w:type="gramEnd"/>
      <w:r w:rsidRPr="36C595A8">
        <w:rPr>
          <w:rFonts w:ascii="Times New Roman" w:eastAsia="Times New Roman" w:hAnsi="Times New Roman" w:cs="Times New Roman"/>
          <w:b/>
          <w:bCs/>
          <w:color w:val="000000" w:themeColor="text1"/>
          <w:sz w:val="24"/>
          <w:szCs w:val="24"/>
        </w:rPr>
        <w:t xml:space="preserve"> Remote Work</w:t>
      </w:r>
    </w:p>
    <w:p w14:paraId="37CEE600" w14:textId="272B7198" w:rsidR="00E71EEC" w:rsidRDefault="00E71EEC" w:rsidP="00E71EEC">
      <w:pPr>
        <w:spacing w:line="259" w:lineRule="auto"/>
        <w:rPr>
          <w:rFonts w:ascii="Times New Roman" w:hAnsi="Times New Roman" w:cs="Times New Roman"/>
          <w:i/>
          <w:sz w:val="24"/>
          <w:szCs w:val="24"/>
        </w:rPr>
      </w:pPr>
      <w:r w:rsidRPr="00E71EEC">
        <w:rPr>
          <w:rFonts w:ascii="Times New Roman" w:hAnsi="Times New Roman" w:cs="Times New Roman"/>
          <w:i/>
          <w:sz w:val="24"/>
          <w:szCs w:val="24"/>
        </w:rPr>
        <w:t>What is your plan and/or adjustments if project work needs to go remote at some time in the semester?</w:t>
      </w:r>
    </w:p>
    <w:sdt>
      <w:sdtPr>
        <w:rPr>
          <w:rFonts w:ascii="Times New Roman" w:hAnsi="Times New Roman" w:cs="Times New Roman"/>
          <w:color w:val="7030A0"/>
          <w:sz w:val="24"/>
          <w:szCs w:val="24"/>
        </w:rPr>
        <w:id w:val="-1522850778"/>
        <w:placeholder>
          <w:docPart w:val="B04685085CBB4E00908F58205FE4240C"/>
        </w:placeholder>
        <w:temporary/>
        <w:showingPlcHdr/>
      </w:sdtPr>
      <w:sdtEndPr/>
      <w:sdtContent>
        <w:p w14:paraId="060D51B0" w14:textId="77777777" w:rsidR="00E71EEC" w:rsidRPr="00152ABC" w:rsidRDefault="00E71EEC" w:rsidP="00E71EEC">
          <w:pPr>
            <w:spacing w:after="0"/>
            <w:rPr>
              <w:rFonts w:ascii="Times New Roman" w:hAnsi="Times New Roman" w:cs="Times New Roman"/>
              <w:color w:val="7030A0"/>
              <w:sz w:val="24"/>
              <w:szCs w:val="24"/>
            </w:rPr>
          </w:pPr>
          <w:r w:rsidRPr="00152ABC">
            <w:rPr>
              <w:rFonts w:ascii="Times New Roman" w:eastAsia="Times New Roman" w:hAnsi="Times New Roman" w:cs="Times New Roman"/>
              <w:i/>
              <w:iCs/>
              <w:color w:val="7030A0"/>
              <w:sz w:val="24"/>
              <w:szCs w:val="24"/>
            </w:rPr>
            <w:t>Enter Text Here</w:t>
          </w:r>
        </w:p>
      </w:sdtContent>
    </w:sdt>
    <w:p w14:paraId="55FCA20F" w14:textId="77777777" w:rsidR="00E71EEC" w:rsidRPr="00E71EEC" w:rsidRDefault="00E71EEC" w:rsidP="003B6AD3">
      <w:pPr>
        <w:spacing w:after="0"/>
        <w:rPr>
          <w:rFonts w:ascii="Times New Roman" w:eastAsia="Times New Roman" w:hAnsi="Times New Roman" w:cs="Times New Roman"/>
          <w:b/>
          <w:iCs/>
          <w:color w:val="000000" w:themeColor="text1"/>
          <w:sz w:val="24"/>
          <w:szCs w:val="24"/>
        </w:rPr>
      </w:pPr>
    </w:p>
    <w:sectPr w:rsidR="00E71EEC" w:rsidRPr="00E71EEC" w:rsidSect="00292FD0">
      <w:headerReference w:type="default" r:id="rId12"/>
      <w:pgSz w:w="12240" w:h="15840" w:code="1"/>
      <w:pgMar w:top="1152" w:right="1152" w:bottom="1152" w:left="1152"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04FF1" w14:textId="77777777" w:rsidR="002A5C65" w:rsidRDefault="002A5C65">
      <w:pPr>
        <w:spacing w:after="0" w:line="240" w:lineRule="auto"/>
      </w:pPr>
      <w:r>
        <w:separator/>
      </w:r>
    </w:p>
  </w:endnote>
  <w:endnote w:type="continuationSeparator" w:id="0">
    <w:p w14:paraId="2DBF0D7D" w14:textId="77777777" w:rsidR="002A5C65" w:rsidRDefault="002A5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MS Gothic"/>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2F1B3" w14:textId="77777777" w:rsidR="002A5C65" w:rsidRDefault="002A5C65">
      <w:pPr>
        <w:spacing w:after="0" w:line="240" w:lineRule="auto"/>
      </w:pPr>
      <w:r>
        <w:separator/>
      </w:r>
    </w:p>
  </w:footnote>
  <w:footnote w:type="continuationSeparator" w:id="0">
    <w:p w14:paraId="02F2C34E" w14:textId="77777777" w:rsidR="002A5C65" w:rsidRDefault="002A5C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4B5B7" w14:textId="77777777" w:rsidR="00E12F9A" w:rsidRDefault="00E12F9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88459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02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16D1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A83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E68422" w:themeColor="accent3"/>
      </w:rPr>
    </w:lvl>
  </w:abstractNum>
  <w:abstractNum w:abstractNumId="5" w15:restartNumberingAfterBreak="0">
    <w:nsid w:val="FFFFFF81"/>
    <w:multiLevelType w:val="singleLevel"/>
    <w:tmpl w:val="9410B57A"/>
    <w:lvl w:ilvl="0">
      <w:start w:val="1"/>
      <w:numFmt w:val="bullet"/>
      <w:pStyle w:val="ListBullet4"/>
      <w:lvlText w:val=""/>
      <w:lvlJc w:val="left"/>
      <w:pPr>
        <w:ind w:left="1440" w:hanging="360"/>
      </w:pPr>
      <w:rPr>
        <w:rFonts w:ascii="Symbol" w:hAnsi="Symbol" w:hint="default"/>
        <w:color w:val="E68422" w:themeColor="accent3"/>
      </w:rPr>
    </w:lvl>
  </w:abstractNum>
  <w:abstractNum w:abstractNumId="6"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6076B4" w:themeColor="accent1"/>
      </w:rPr>
    </w:lvl>
  </w:abstractNum>
  <w:abstractNum w:abstractNumId="7"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6076B4" w:themeColor="accent1"/>
      </w:rPr>
    </w:lvl>
  </w:abstractNum>
  <w:abstractNum w:abstractNumId="8" w15:restartNumberingAfterBreak="0">
    <w:nsid w:val="FFFFFF88"/>
    <w:multiLevelType w:val="singleLevel"/>
    <w:tmpl w:val="58422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6076B4" w:themeColor="accent1"/>
      </w:rPr>
    </w:lvl>
  </w:abstractNum>
  <w:abstractNum w:abstractNumId="10" w15:restartNumberingAfterBreak="0">
    <w:nsid w:val="082A587D"/>
    <w:multiLevelType w:val="hybridMultilevel"/>
    <w:tmpl w:val="FE828EBE"/>
    <w:lvl w:ilvl="0" w:tplc="3B00BBD8">
      <w:start w:val="3"/>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093558"/>
    <w:multiLevelType w:val="hybridMultilevel"/>
    <w:tmpl w:val="3F28704E"/>
    <w:lvl w:ilvl="0" w:tplc="3B00BBD8">
      <w:start w:val="3"/>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80046C"/>
    <w:multiLevelType w:val="hybridMultilevel"/>
    <w:tmpl w:val="0ADCE79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495BB2"/>
    <w:multiLevelType w:val="hybridMultilevel"/>
    <w:tmpl w:val="F97A7262"/>
    <w:lvl w:ilvl="0" w:tplc="3B00BBD8">
      <w:start w:val="3"/>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C857A5"/>
    <w:multiLevelType w:val="hybridMultilevel"/>
    <w:tmpl w:val="38A44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A9A3A51"/>
    <w:multiLevelType w:val="hybridMultilevel"/>
    <w:tmpl w:val="171CFFDE"/>
    <w:lvl w:ilvl="0" w:tplc="3B00BBD8">
      <w:start w:val="3"/>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6400E2"/>
    <w:multiLevelType w:val="hybridMultilevel"/>
    <w:tmpl w:val="8DBAA7BE"/>
    <w:lvl w:ilvl="0" w:tplc="C2581F0A">
      <w:start w:val="1"/>
      <w:numFmt w:val="decimal"/>
      <w:lvlText w:val="%1."/>
      <w:lvlJc w:val="left"/>
      <w:pPr>
        <w:ind w:left="2520" w:hanging="360"/>
      </w:pPr>
      <w:rPr>
        <w:rFonts w:ascii="Times New Roman" w:eastAsia="Times New Roman" w:hAnsi="Times New Roman" w:cs="Times New Roman"/>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7" w15:restartNumberingAfterBreak="0">
    <w:nsid w:val="40B812D3"/>
    <w:multiLevelType w:val="hybridMultilevel"/>
    <w:tmpl w:val="BAC8FC0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41337811"/>
    <w:multiLevelType w:val="hybridMultilevel"/>
    <w:tmpl w:val="FDC2B074"/>
    <w:lvl w:ilvl="0" w:tplc="B1EE888C">
      <w:start w:val="3"/>
      <w:numFmt w:val="decimal"/>
      <w:lvlText w:val="%1."/>
      <w:lvlJc w:val="left"/>
      <w:pPr>
        <w:ind w:left="720" w:hanging="36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FB0306"/>
    <w:multiLevelType w:val="hybridMultilevel"/>
    <w:tmpl w:val="44B68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117F38"/>
    <w:multiLevelType w:val="hybridMultilevel"/>
    <w:tmpl w:val="9C4ED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043E3B"/>
    <w:multiLevelType w:val="hybridMultilevel"/>
    <w:tmpl w:val="203638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DF07B05"/>
    <w:multiLevelType w:val="hybridMultilevel"/>
    <w:tmpl w:val="6F4E604E"/>
    <w:lvl w:ilvl="0" w:tplc="4FE69F5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595404"/>
    <w:multiLevelType w:val="hybridMultilevel"/>
    <w:tmpl w:val="BAA2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550816"/>
    <w:multiLevelType w:val="hybridMultilevel"/>
    <w:tmpl w:val="0B58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7F3A76"/>
    <w:multiLevelType w:val="hybridMultilevel"/>
    <w:tmpl w:val="2208F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320111"/>
    <w:multiLevelType w:val="hybridMultilevel"/>
    <w:tmpl w:val="2CD2D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5A3FC9"/>
    <w:multiLevelType w:val="hybridMultilevel"/>
    <w:tmpl w:val="A1A27452"/>
    <w:lvl w:ilvl="0" w:tplc="6CA4324A">
      <w:start w:val="3"/>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8" w15:restartNumberingAfterBreak="0">
    <w:nsid w:val="7E671812"/>
    <w:multiLevelType w:val="hybridMultilevel"/>
    <w:tmpl w:val="7794C410"/>
    <w:lvl w:ilvl="0" w:tplc="B8E6BDBC">
      <w:start w:val="3"/>
      <w:numFmt w:val="decimal"/>
      <w:lvlText w:val="%1."/>
      <w:lvlJc w:val="left"/>
      <w:pPr>
        <w:ind w:left="720" w:hanging="360"/>
      </w:pPr>
      <w:rPr>
        <w:rFonts w:eastAsia="Times New Roman"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7"/>
  </w:num>
  <w:num w:numId="24">
    <w:abstractNumId w:val="17"/>
  </w:num>
  <w:num w:numId="25">
    <w:abstractNumId w:val="21"/>
  </w:num>
  <w:num w:numId="26">
    <w:abstractNumId w:val="16"/>
  </w:num>
  <w:num w:numId="27">
    <w:abstractNumId w:val="12"/>
  </w:num>
  <w:num w:numId="28">
    <w:abstractNumId w:val="23"/>
  </w:num>
  <w:num w:numId="29">
    <w:abstractNumId w:val="14"/>
  </w:num>
  <w:num w:numId="30">
    <w:abstractNumId w:val="19"/>
  </w:num>
  <w:num w:numId="31">
    <w:abstractNumId w:val="26"/>
  </w:num>
  <w:num w:numId="32">
    <w:abstractNumId w:val="20"/>
  </w:num>
  <w:num w:numId="33">
    <w:abstractNumId w:val="24"/>
  </w:num>
  <w:num w:numId="34">
    <w:abstractNumId w:val="18"/>
  </w:num>
  <w:num w:numId="35">
    <w:abstractNumId w:val="28"/>
  </w:num>
  <w:num w:numId="36">
    <w:abstractNumId w:val="15"/>
  </w:num>
  <w:num w:numId="37">
    <w:abstractNumId w:val="13"/>
  </w:num>
  <w:num w:numId="38">
    <w:abstractNumId w:val="10"/>
  </w:num>
  <w:num w:numId="39">
    <w:abstractNumId w:val="11"/>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GrammaticalErrors/>
  <w:proofState w:spelling="clean" w:grammar="clean"/>
  <w:attachedTemplate r:id="rId1"/>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C7E"/>
    <w:rsid w:val="00116928"/>
    <w:rsid w:val="0014203D"/>
    <w:rsid w:val="00152ABC"/>
    <w:rsid w:val="00207048"/>
    <w:rsid w:val="00292FD0"/>
    <w:rsid w:val="002A5C65"/>
    <w:rsid w:val="002B5BC2"/>
    <w:rsid w:val="003670A7"/>
    <w:rsid w:val="003B6AD3"/>
    <w:rsid w:val="003C0471"/>
    <w:rsid w:val="00505C8A"/>
    <w:rsid w:val="0055682F"/>
    <w:rsid w:val="005D5F0A"/>
    <w:rsid w:val="005F14C2"/>
    <w:rsid w:val="006327B3"/>
    <w:rsid w:val="00650953"/>
    <w:rsid w:val="0069268F"/>
    <w:rsid w:val="006B5E5A"/>
    <w:rsid w:val="0075383B"/>
    <w:rsid w:val="00774090"/>
    <w:rsid w:val="00794C02"/>
    <w:rsid w:val="008024DC"/>
    <w:rsid w:val="00830946"/>
    <w:rsid w:val="00851C7E"/>
    <w:rsid w:val="009042F3"/>
    <w:rsid w:val="0096276D"/>
    <w:rsid w:val="00965B72"/>
    <w:rsid w:val="009B59A2"/>
    <w:rsid w:val="009C6BD8"/>
    <w:rsid w:val="009D7C9C"/>
    <w:rsid w:val="00AA1C77"/>
    <w:rsid w:val="00B01C01"/>
    <w:rsid w:val="00B06D98"/>
    <w:rsid w:val="00B12644"/>
    <w:rsid w:val="00B26C0D"/>
    <w:rsid w:val="00BC5E4E"/>
    <w:rsid w:val="00C85B7C"/>
    <w:rsid w:val="00CD4903"/>
    <w:rsid w:val="00CE17AF"/>
    <w:rsid w:val="00CF7602"/>
    <w:rsid w:val="00D303E9"/>
    <w:rsid w:val="00D90700"/>
    <w:rsid w:val="00E12F9A"/>
    <w:rsid w:val="00E71EEC"/>
    <w:rsid w:val="00EB6A6D"/>
    <w:rsid w:val="00F06CF1"/>
    <w:rsid w:val="00F216E5"/>
    <w:rsid w:val="00FC18C2"/>
    <w:rsid w:val="00FF4AA0"/>
    <w:rsid w:val="36C595A8"/>
    <w:rsid w:val="51DECACE"/>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38552D7"/>
  <w15:docId w15:val="{FFEC36DF-98F5-460B-9F39-9E6316D67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E4E"/>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4"/>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4"/>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auto"/>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customStyle="1" w:styleId="IntenseReferenceChar">
    <w:name w:val="Intense Reference Char"/>
    <w:basedOn w:val="DefaultParagraphFont"/>
    <w:uiPriority w:val="32"/>
    <w:rPr>
      <w:rFonts w:cs="Times New Roman"/>
      <w:b/>
      <w:color w:val="auto"/>
      <w:szCs w:val="20"/>
      <w:u w:val="single"/>
    </w:rPr>
  </w:style>
  <w:style w:type="character" w:customStyle="1" w:styleId="SubtleReferenceChar">
    <w:name w:val="Subtle Reference Char"/>
    <w:basedOn w:val="DefaultParagraphFont"/>
    <w:uiPriority w:val="31"/>
    <w:rPr>
      <w:rFonts w:cs="Times New Roman"/>
      <w:color w:val="auto"/>
      <w:szCs w:val="20"/>
      <w:u w:val="single"/>
    </w:rPr>
  </w:style>
  <w:style w:type="character" w:customStyle="1" w:styleId="BookTitleChar">
    <w:name w:val="Book Title Char"/>
    <w:basedOn w:val="DefaultParagraphFont"/>
    <w:uiPriority w:val="33"/>
    <w:rPr>
      <w:rFonts w:asciiTheme="majorHAnsi" w:hAnsiTheme="majorHAnsi" w:cs="Times New Roman"/>
      <w:b/>
      <w:i/>
      <w:color w:val="auto"/>
      <w:szCs w:val="20"/>
    </w:rPr>
  </w:style>
  <w:style w:type="character" w:customStyle="1" w:styleId="IntenseEmphasisChar">
    <w:name w:val="Intense Emphasis Char"/>
    <w:basedOn w:val="DefaultParagraphFont"/>
    <w:uiPriority w:val="21"/>
    <w:rPr>
      <w:rFonts w:cs="Times New Roman"/>
      <w:b/>
      <w:i/>
      <w:color w:val="auto"/>
      <w:szCs w:val="20"/>
    </w:rPr>
  </w:style>
  <w:style w:type="character" w:customStyle="1" w:styleId="SubtleEmphasisChar">
    <w:name w:val="Subtle Emphasis Char"/>
    <w:basedOn w:val="DefaultParagraphFont"/>
    <w:uiPriority w:val="19"/>
    <w:rPr>
      <w:rFonts w:cs="Times New Roman"/>
      <w:i/>
      <w:color w:val="auto"/>
      <w:szCs w:val="20"/>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bidi="hi-IN"/>
      <w14:ligatures w14:val="standardContextual"/>
      <w14:cntxtAlts/>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auto"/>
      <w:szCs w:val="20"/>
      <w:lang w:eastAsia="ja-JP" w:bidi="he-IL"/>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auto"/>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auto"/>
      <w:sz w:val="16"/>
      <w:szCs w:val="16"/>
    </w:rPr>
  </w:style>
  <w:style w:type="paragraph" w:styleId="Caption">
    <w:name w:val="caption"/>
    <w:basedOn w:val="Normal"/>
    <w:next w:val="Normal"/>
    <w:uiPriority w:val="35"/>
    <w:unhideWhenUsed/>
    <w:qFormat/>
    <w:pPr>
      <w:spacing w:line="240" w:lineRule="auto"/>
    </w:pPr>
    <w:rPr>
      <w:b/>
      <w:bCs/>
      <w:color w:val="2F5897" w:themeColor="text2"/>
      <w:sz w:val="18"/>
      <w:szCs w:val="18"/>
    </w:rPr>
  </w:style>
  <w:style w:type="paragraph" w:styleId="NoSpacing">
    <w:name w:val="No Spacing"/>
    <w:link w:val="NoSpacingChar"/>
    <w:uiPriority w:val="1"/>
    <w:qFormat/>
    <w:pPr>
      <w:spacing w:after="0" w:line="240" w:lineRule="auto"/>
    </w:pPr>
  </w:style>
  <w:style w:type="paragraph" w:styleId="BlockText">
    <w:name w:val="Block Text"/>
    <w:aliases w:val="Block Quote"/>
    <w:uiPriority w:val="40"/>
    <w:pPr>
      <w:pBdr>
        <w:top w:val="single" w:sz="2" w:space="10" w:color="9FACD2" w:themeColor="accent1" w:themeTint="99"/>
        <w:bottom w:val="single" w:sz="24" w:space="10" w:color="9FACD2"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pPr>
      <w:numPr>
        <w:numId w:val="16"/>
      </w:numPr>
      <w:spacing w:after="0"/>
      <w:contextualSpacing/>
    </w:pPr>
  </w:style>
  <w:style w:type="paragraph" w:styleId="ListBullet2">
    <w:name w:val="List Bullet 2"/>
    <w:basedOn w:val="Normal"/>
    <w:uiPriority w:val="6"/>
    <w:unhideWhenUsed/>
    <w:pPr>
      <w:numPr>
        <w:numId w:val="17"/>
      </w:numPr>
      <w:spacing w:after="0"/>
    </w:pPr>
  </w:style>
  <w:style w:type="paragraph" w:styleId="ListBullet3">
    <w:name w:val="List Bullet 3"/>
    <w:basedOn w:val="Normal"/>
    <w:uiPriority w:val="6"/>
    <w:unhideWhenUsed/>
    <w:pPr>
      <w:numPr>
        <w:numId w:val="18"/>
      </w:numPr>
      <w:spacing w:after="0"/>
    </w:pPr>
  </w:style>
  <w:style w:type="paragraph" w:styleId="ListBullet4">
    <w:name w:val="List Bullet 4"/>
    <w:basedOn w:val="Normal"/>
    <w:uiPriority w:val="6"/>
    <w:unhideWhenUsed/>
    <w:pPr>
      <w:numPr>
        <w:numId w:val="19"/>
      </w:numPr>
      <w:spacing w:after="0"/>
    </w:pPr>
  </w:style>
  <w:style w:type="paragraph" w:styleId="ListBullet5">
    <w:name w:val="List Bullet 5"/>
    <w:basedOn w:val="Normal"/>
    <w:uiPriority w:val="6"/>
    <w:unhideWhenUsed/>
    <w:pPr>
      <w:numPr>
        <w:numId w:val="20"/>
      </w:numPr>
      <w:spacing w:after="0"/>
    </w:pPr>
  </w:style>
  <w:style w:type="paragraph" w:styleId="TOC1">
    <w:name w:val="toc 1"/>
    <w:basedOn w:val="Normal"/>
    <w:next w:val="Normal"/>
    <w:autoRedefine/>
    <w:uiPriority w:val="99"/>
    <w:semiHidden/>
    <w:unhideWhenUsed/>
    <w:pPr>
      <w:tabs>
        <w:tab w:val="right" w:leader="dot" w:pos="8630"/>
      </w:tabs>
      <w:spacing w:after="40" w:line="240" w:lineRule="auto"/>
    </w:pPr>
    <w:rPr>
      <w:smallCaps/>
      <w:noProof/>
      <w:color w:val="9C5252" w:themeColor="accent2"/>
    </w:rPr>
  </w:style>
  <w:style w:type="paragraph" w:styleId="TOC2">
    <w:name w:val="toc 2"/>
    <w:basedOn w:val="Normal"/>
    <w:next w:val="Normal"/>
    <w:autoRedefine/>
    <w:uiPriority w:val="99"/>
    <w:semiHidden/>
    <w:unhideWhenUsed/>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Pr>
      <w:color w:val="auto"/>
      <w:u w:val="single"/>
    </w:rPr>
  </w:style>
  <w:style w:type="character" w:styleId="BookTitle">
    <w:name w:val="Book Title"/>
    <w:basedOn w:val="DefaultParagraphFont"/>
    <w:uiPriority w:val="33"/>
    <w:qFormat/>
    <w:rPr>
      <w:b/>
      <w:bCs/>
      <w:caps w:val="0"/>
      <w:smallCaps/>
      <w:spacing w:val="10"/>
    </w:rPr>
  </w:style>
  <w:style w:type="character" w:styleId="IntenseEmphasis">
    <w:name w:val="Intense Emphasis"/>
    <w:basedOn w:val="DefaultParagraphFont"/>
    <w:uiPriority w:val="21"/>
    <w:qFormat/>
    <w:rPr>
      <w:b w:val="0"/>
      <w:bCs/>
      <w:i/>
      <w:iCs/>
      <w:caps w:val="0"/>
      <w:smallCaps w:val="0"/>
      <w:color w:val="000000"/>
    </w:rPr>
  </w:style>
  <w:style w:type="character" w:styleId="IntenseReference">
    <w:name w:val="Intense Reference"/>
    <w:basedOn w:val="DefaultParagraphFont"/>
    <w:uiPriority w:val="32"/>
    <w:qFormat/>
    <w:rPr>
      <w:b/>
      <w:bCs/>
      <w:caps w:val="0"/>
      <w:smallCaps/>
      <w:color w:val="auto"/>
      <w:spacing w:val="5"/>
      <w:u w:val="single"/>
    </w:rPr>
  </w:style>
  <w:style w:type="character" w:styleId="SubtleEmphasis">
    <w:name w:val="Subtle Emphasis"/>
    <w:basedOn w:val="DefaultParagraphFont"/>
    <w:uiPriority w:val="19"/>
    <w:qFormat/>
    <w:rPr>
      <w:i/>
      <w:iCs/>
      <w:color w:val="auto"/>
    </w:rPr>
  </w:style>
  <w:style w:type="character" w:styleId="SubtleReference">
    <w:name w:val="Subtle Reference"/>
    <w:basedOn w:val="DefaultParagraphFont"/>
    <w:uiPriority w:val="31"/>
    <w:qFormat/>
    <w:rPr>
      <w:smallCaps/>
      <w:color w:val="auto"/>
      <w:u w:val="single"/>
    </w:rPr>
  </w:style>
  <w:style w:type="paragraph" w:styleId="Closing">
    <w:name w:val="Closing"/>
    <w:basedOn w:val="Normal"/>
    <w:link w:val="ClosingChar"/>
    <w:uiPriority w:val="5"/>
    <w:unhideWhenUsed/>
    <w:pPr>
      <w:spacing w:before="480" w:after="960"/>
      <w:contextualSpacing/>
    </w:pPr>
  </w:style>
  <w:style w:type="character" w:customStyle="1" w:styleId="ClosingChar">
    <w:name w:val="Closing Char"/>
    <w:basedOn w:val="DefaultParagraphFont"/>
    <w:link w:val="Closing"/>
    <w:uiPriority w:val="5"/>
    <w:rPr>
      <w:rFonts w:cs="Times New Roman"/>
      <w:color w:val="auto"/>
      <w:szCs w:val="20"/>
      <w:lang w:eastAsia="ja-JP" w:bidi="he-IL"/>
    </w:rPr>
  </w:style>
  <w:style w:type="paragraph" w:customStyle="1" w:styleId="RecipientAddress">
    <w:name w:val="Recipient Address"/>
    <w:basedOn w:val="NoSpacing"/>
    <w:uiPriority w:val="3"/>
    <w:pPr>
      <w:spacing w:after="360"/>
      <w:contextualSpacing/>
    </w:pPr>
  </w:style>
  <w:style w:type="paragraph" w:styleId="Salutation">
    <w:name w:val="Salutation"/>
    <w:basedOn w:val="NoSpacing"/>
    <w:next w:val="Normal"/>
    <w:link w:val="SalutationChar"/>
    <w:uiPriority w:val="4"/>
    <w:unhideWhenUsed/>
    <w:pPr>
      <w:spacing w:before="480" w:after="320"/>
      <w:contextualSpacing/>
    </w:pPr>
    <w:rPr>
      <w:b/>
    </w:rPr>
  </w:style>
  <w:style w:type="character" w:customStyle="1" w:styleId="SalutationChar">
    <w:name w:val="Salutation Char"/>
    <w:basedOn w:val="DefaultParagraphFont"/>
    <w:link w:val="Salutation"/>
    <w:uiPriority w:val="4"/>
    <w:rPr>
      <w:rFonts w:cs="Times New Roman"/>
      <w:b/>
      <w:color w:val="auto"/>
      <w:szCs w:val="20"/>
      <w:lang w:eastAsia="ja-JP" w:bidi="he-IL"/>
    </w:rPr>
  </w:style>
  <w:style w:type="paragraph" w:customStyle="1" w:styleId="SenderAddress">
    <w:name w:val="Sender Address"/>
    <w:basedOn w:val="NoSpacing"/>
    <w:uiPriority w:val="2"/>
    <w:pPr>
      <w:spacing w:after="360"/>
      <w:contextualSpacing/>
    </w:pPr>
  </w:style>
  <w:style w:type="paragraph" w:styleId="Subtitle">
    <w:name w:val="Subtitle"/>
    <w:basedOn w:val="Normal"/>
    <w:next w:val="Normal"/>
    <w:link w:val="SubtitleChar"/>
    <w:uiPriority w:val="11"/>
    <w:qFormat/>
    <w:pPr>
      <w:numPr>
        <w:ilvl w:val="1"/>
      </w:numPr>
    </w:pPr>
    <w:rPr>
      <w:rFonts w:eastAsiaTheme="majorEastAsia" w:cstheme="majorBidi"/>
      <w:iCs/>
      <w:color w:val="000000"/>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spacing w:val="15"/>
      <w:sz w:val="24"/>
      <w:szCs w:val="24"/>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000000"/>
      <w:spacing w:val="5"/>
      <w:kern w:val="28"/>
      <w:sz w:val="56"/>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000000"/>
      <w:spacing w:val="5"/>
      <w:kern w:val="28"/>
      <w:sz w:val="56"/>
      <w:szCs w:val="56"/>
      <w14:ligatures w14:val="standardContextual"/>
      <w14:cntxtAlts/>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auto"/>
      <w:szCs w:val="20"/>
      <w:lang w:eastAsia="ja-JP" w:bidi="he-IL"/>
    </w:r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contextualSpacing/>
    </w:pPr>
  </w:style>
  <w:style w:type="character" w:customStyle="1" w:styleId="SignatureChar">
    <w:name w:val="Signature Char"/>
    <w:basedOn w:val="DefaultParagraphFont"/>
    <w:link w:val="Signature"/>
    <w:uiPriority w:val="99"/>
    <w:rPr>
      <w:rFonts w:cs="Times New Roman"/>
      <w:color w:val="auto"/>
      <w:szCs w:val="20"/>
      <w:lang w:eastAsia="ja-JP" w:bidi="he-IL"/>
    </w:rPr>
  </w:style>
  <w:style w:type="table" w:customStyle="1" w:styleId="Style6">
    <w:name w:val="Style 6"/>
    <w:basedOn w:val="TableNormal"/>
    <w:uiPriority w:val="26"/>
    <w:pPr>
      <w:spacing w:after="0" w:line="240" w:lineRule="auto"/>
    </w:pPr>
    <w:rPr>
      <w:rFonts w:eastAsia="Times New Roman" w:cs="Times New Roman"/>
      <w:color w:val="000000" w:themeColor="text1"/>
    </w:rPr>
    <w:tblPr>
      <w:tblBorders>
        <w:top w:val="single" w:sz="4" w:space="0" w:color="6076B4" w:themeColor="accent1"/>
        <w:left w:val="single" w:sz="4" w:space="0" w:color="6076B4" w:themeColor="accent1"/>
        <w:bottom w:val="single" w:sz="4" w:space="0" w:color="6076B4" w:themeColor="accent1"/>
        <w:right w:val="single" w:sz="4" w:space="0" w:color="6076B4" w:themeColor="accent1"/>
        <w:insideH w:val="single" w:sz="4" w:space="0" w:color="FFFFFF" w:themeColor="background1"/>
        <w:insideV w:val="single" w:sz="4" w:space="0" w:color="FFFFFF" w:themeColor="background1"/>
      </w:tblBorders>
    </w:tblPr>
    <w:tcPr>
      <w:shd w:val="clear" w:color="auto" w:fill="DFE3F0" w:themeFill="accent1" w:themeFillTint="33"/>
    </w:tcPr>
    <w:tblStylePr w:type="firstRow">
      <w:rPr>
        <w:b/>
        <w:bCs/>
        <w:color w:val="2F5897" w:themeColor="text2"/>
      </w:rPr>
      <w:tblPr/>
      <w:tcPr>
        <w:shd w:val="clear" w:color="auto" w:fill="EFF1F7" w:themeFill="accent1" w:themeFillTint="19"/>
      </w:tcPr>
    </w:tblStylePr>
    <w:tblStylePr w:type="lastRow">
      <w:rPr>
        <w:b/>
        <w:bCs/>
        <w:color w:val="FFFFFF" w:themeColor="background1"/>
      </w:rPr>
      <w:tblPr/>
      <w:tcPr>
        <w:shd w:val="clear" w:color="auto" w:fill="6076B4" w:themeFill="accent1"/>
      </w:tcPr>
    </w:tblStylePr>
    <w:tblStylePr w:type="firstCol">
      <w:rPr>
        <w:b/>
        <w:bCs/>
        <w:color w:val="2F5897" w:themeColor="text2"/>
      </w:rPr>
    </w:tblStylePr>
    <w:tblStylePr w:type="lastCol">
      <w:rPr>
        <w:color w:val="000000" w:themeColor="text1"/>
      </w:rPr>
    </w:tblStylePr>
  </w:style>
  <w:style w:type="paragraph" w:customStyle="1" w:styleId="DateText">
    <w:name w:val="Date Text"/>
    <w:basedOn w:val="Normal"/>
    <w:uiPriority w:val="35"/>
    <w:pPr>
      <w:spacing w:before="720"/>
      <w:contextualSpacing/>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auto"/>
      <w:sz w:val="24"/>
      <w:shd w:val="clear" w:color="auto" w:fill="6076B4" w:themeFill="accent1"/>
      <w:lang w:bidi="hi-IN"/>
      <w14:ligatures w14:val="standardContextual"/>
      <w14:cntxtAlts/>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835129">
      <w:bodyDiv w:val="1"/>
      <w:marLeft w:val="0"/>
      <w:marRight w:val="0"/>
      <w:marTop w:val="0"/>
      <w:marBottom w:val="0"/>
      <w:divBdr>
        <w:top w:val="none" w:sz="0" w:space="0" w:color="auto"/>
        <w:left w:val="none" w:sz="0" w:space="0" w:color="auto"/>
        <w:bottom w:val="none" w:sz="0" w:space="0" w:color="auto"/>
        <w:right w:val="none" w:sz="0" w:space="0" w:color="auto"/>
      </w:divBdr>
    </w:div>
    <w:div w:id="1219367403">
      <w:bodyDiv w:val="1"/>
      <w:marLeft w:val="0"/>
      <w:marRight w:val="0"/>
      <w:marTop w:val="0"/>
      <w:marBottom w:val="0"/>
      <w:divBdr>
        <w:top w:val="none" w:sz="0" w:space="0" w:color="auto"/>
        <w:left w:val="none" w:sz="0" w:space="0" w:color="auto"/>
        <w:bottom w:val="none" w:sz="0" w:space="0" w:color="auto"/>
        <w:right w:val="none" w:sz="0" w:space="0" w:color="auto"/>
      </w:divBdr>
    </w:div>
    <w:div w:id="1716663581">
      <w:bodyDiv w:val="1"/>
      <w:marLeft w:val="0"/>
      <w:marRight w:val="0"/>
      <w:marTop w:val="0"/>
      <w:marBottom w:val="0"/>
      <w:divBdr>
        <w:top w:val="none" w:sz="0" w:space="0" w:color="auto"/>
        <w:left w:val="none" w:sz="0" w:space="0" w:color="auto"/>
        <w:bottom w:val="none" w:sz="0" w:space="0" w:color="auto"/>
        <w:right w:val="none" w:sz="0" w:space="0" w:color="auto"/>
      </w:divBdr>
    </w:div>
    <w:div w:id="2069186831">
      <w:bodyDiv w:val="1"/>
      <w:marLeft w:val="0"/>
      <w:marRight w:val="0"/>
      <w:marTop w:val="0"/>
      <w:marBottom w:val="0"/>
      <w:divBdr>
        <w:top w:val="none" w:sz="0" w:space="0" w:color="auto"/>
        <w:left w:val="none" w:sz="0" w:space="0" w:color="auto"/>
        <w:bottom w:val="none" w:sz="0" w:space="0" w:color="auto"/>
        <w:right w:val="none" w:sz="0" w:space="0" w:color="auto"/>
      </w:divBdr>
    </w:div>
    <w:div w:id="210626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gates@microsoft.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Executive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gates@microsoft.com"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64AC6ADCE6488B97AE9EBBCBFF374E"/>
        <w:category>
          <w:name w:val="General"/>
          <w:gallery w:val="placeholder"/>
        </w:category>
        <w:types>
          <w:type w:val="bbPlcHdr"/>
        </w:types>
        <w:behaviors>
          <w:behavior w:val="content"/>
        </w:behaviors>
        <w:guid w:val="{517DB761-AD7A-4FD7-BFF0-CA61C85C1DD3}"/>
      </w:docPartPr>
      <w:docPartBody>
        <w:p w:rsidR="00A96695" w:rsidRDefault="00774090" w:rsidP="00774090">
          <w:pPr>
            <w:pStyle w:val="FA64AC6ADCE6488B97AE9EBBCBFF374E34"/>
          </w:pPr>
          <w:r w:rsidRPr="00152ABC">
            <w:rPr>
              <w:rFonts w:ascii="Times New Roman" w:hAnsi="Times New Roman" w:cs="Times New Roman"/>
              <w:sz w:val="24"/>
              <w:szCs w:val="24"/>
            </w:rPr>
            <w:t xml:space="preserve"> </w:t>
          </w:r>
          <w:r w:rsidRPr="00152ABC">
            <w:rPr>
              <w:rFonts w:ascii="Times New Roman" w:eastAsia="Times New Roman" w:hAnsi="Times New Roman" w:cs="Times New Roman"/>
              <w:i/>
              <w:iCs/>
              <w:color w:val="7030A0"/>
              <w:sz w:val="24"/>
              <w:szCs w:val="24"/>
            </w:rPr>
            <w:t>(Insert name of project here.  Include full name and abbreviation as appropriate.)</w:t>
          </w:r>
        </w:p>
      </w:docPartBody>
    </w:docPart>
    <w:docPart>
      <w:docPartPr>
        <w:name w:val="34CB2E220DFD4B59A4D2472BACE882DB"/>
        <w:category>
          <w:name w:val="General"/>
          <w:gallery w:val="placeholder"/>
        </w:category>
        <w:types>
          <w:type w:val="bbPlcHdr"/>
        </w:types>
        <w:behaviors>
          <w:behavior w:val="content"/>
        </w:behaviors>
        <w:guid w:val="{28BD5EB1-B427-4D32-BB3A-3EECEDDC4F87}"/>
      </w:docPartPr>
      <w:docPartBody>
        <w:p w:rsidR="00A96695" w:rsidRDefault="00774090" w:rsidP="00774090">
          <w:pPr>
            <w:pStyle w:val="34CB2E220DFD4B59A4D2472BACE882DB34"/>
          </w:pPr>
          <w:r w:rsidRPr="00152ABC">
            <w:rPr>
              <w:rFonts w:ascii="Times New Roman" w:hAnsi="Times New Roman" w:cs="Times New Roman"/>
              <w:i/>
              <w:color w:val="7030A0"/>
              <w:sz w:val="24"/>
              <w:szCs w:val="24"/>
            </w:rPr>
            <w:t>(Name)</w:t>
          </w:r>
        </w:p>
      </w:docPartBody>
    </w:docPart>
    <w:docPart>
      <w:docPartPr>
        <w:name w:val="3A2E18152F2548EFA8CD9A914537CBAA"/>
        <w:category>
          <w:name w:val="General"/>
          <w:gallery w:val="placeholder"/>
        </w:category>
        <w:types>
          <w:type w:val="bbPlcHdr"/>
        </w:types>
        <w:behaviors>
          <w:behavior w:val="content"/>
        </w:behaviors>
        <w:guid w:val="{5E69D785-7357-4285-B82B-186543517449}"/>
      </w:docPartPr>
      <w:docPartBody>
        <w:p w:rsidR="00A96695" w:rsidRDefault="00774090" w:rsidP="00774090">
          <w:pPr>
            <w:pStyle w:val="3A2E18152F2548EFA8CD9A914537CBAA34"/>
          </w:pPr>
          <w:r w:rsidRPr="00152ABC">
            <w:rPr>
              <w:rFonts w:ascii="Times New Roman" w:hAnsi="Times New Roman" w:cs="Times New Roman"/>
              <w:i/>
              <w:color w:val="7030A0"/>
              <w:sz w:val="24"/>
              <w:szCs w:val="24"/>
            </w:rPr>
            <w:t>(Email Address)</w:t>
          </w:r>
        </w:p>
      </w:docPartBody>
    </w:docPart>
    <w:docPart>
      <w:docPartPr>
        <w:name w:val="09F9E30E3E524306929C4F0E79D537B8"/>
        <w:category>
          <w:name w:val="General"/>
          <w:gallery w:val="placeholder"/>
        </w:category>
        <w:types>
          <w:type w:val="bbPlcHdr"/>
        </w:types>
        <w:behaviors>
          <w:behavior w:val="content"/>
        </w:behaviors>
        <w:guid w:val="{6AEA9922-D290-487C-A1EE-16492A972828}"/>
      </w:docPartPr>
      <w:docPartBody>
        <w:p w:rsidR="00A96695" w:rsidRDefault="00774090" w:rsidP="00774090">
          <w:pPr>
            <w:pStyle w:val="09F9E30E3E524306929C4F0E79D537B834"/>
          </w:pPr>
          <w:r w:rsidRPr="00152ABC">
            <w:rPr>
              <w:rFonts w:ascii="Times New Roman" w:hAnsi="Times New Roman" w:cs="Times New Roman"/>
              <w:color w:val="7030A0"/>
              <w:sz w:val="24"/>
              <w:szCs w:val="24"/>
            </w:rPr>
            <w:t>(</w:t>
          </w:r>
          <w:r w:rsidRPr="00152ABC">
            <w:rPr>
              <w:rFonts w:ascii="Times New Roman" w:hAnsi="Times New Roman" w:cs="Times New Roman"/>
              <w:i/>
              <w:color w:val="7030A0"/>
              <w:sz w:val="24"/>
              <w:szCs w:val="24"/>
            </w:rPr>
            <w:t>Phone Number)</w:t>
          </w:r>
        </w:p>
      </w:docPartBody>
    </w:docPart>
    <w:docPart>
      <w:docPartPr>
        <w:name w:val="0B2AE0F7831E4241B2CF28F3F1484206"/>
        <w:category>
          <w:name w:val="General"/>
          <w:gallery w:val="placeholder"/>
        </w:category>
        <w:types>
          <w:type w:val="bbPlcHdr"/>
        </w:types>
        <w:behaviors>
          <w:behavior w:val="content"/>
        </w:behaviors>
        <w:guid w:val="{516B8B60-9B60-4E85-8022-4F20ECA0FE18}"/>
      </w:docPartPr>
      <w:docPartBody>
        <w:p w:rsidR="00C62A3A" w:rsidRDefault="00774090" w:rsidP="00774090">
          <w:pPr>
            <w:pStyle w:val="0B2AE0F7831E4241B2CF28F3F148420624"/>
          </w:pPr>
          <w:r w:rsidRPr="00152ABC">
            <w:rPr>
              <w:rFonts w:ascii="Times New Roman" w:hAnsi="Times New Roman" w:cs="Times New Roman"/>
              <w:i/>
              <w:color w:val="7030A0"/>
              <w:sz w:val="24"/>
              <w:szCs w:val="24"/>
            </w:rPr>
            <w:t>(Insert information here.)</w:t>
          </w:r>
        </w:p>
      </w:docPartBody>
    </w:docPart>
    <w:docPart>
      <w:docPartPr>
        <w:name w:val="FDFEB889C574446799720BD0191C99E9"/>
        <w:category>
          <w:name w:val="General"/>
          <w:gallery w:val="placeholder"/>
        </w:category>
        <w:types>
          <w:type w:val="bbPlcHdr"/>
        </w:types>
        <w:behaviors>
          <w:behavior w:val="content"/>
        </w:behaviors>
        <w:guid w:val="{D230E458-EB5A-4D80-B0CD-FAB53271B857}"/>
      </w:docPartPr>
      <w:docPartBody>
        <w:p w:rsidR="003F7EE3" w:rsidRDefault="00774090" w:rsidP="00774090">
          <w:pPr>
            <w:pStyle w:val="FDFEB889C574446799720BD0191C99E919"/>
          </w:pPr>
          <w:r w:rsidRPr="00152ABC">
            <w:rPr>
              <w:rFonts w:ascii="Times New Roman" w:eastAsia="Times New Roman" w:hAnsi="Times New Roman" w:cs="Times New Roman"/>
              <w:i/>
              <w:iCs/>
              <w:color w:val="7030A0"/>
              <w:sz w:val="24"/>
              <w:szCs w:val="24"/>
            </w:rPr>
            <w:t>Bill Gates</w:t>
          </w:r>
        </w:p>
      </w:docPartBody>
    </w:docPart>
    <w:docPart>
      <w:docPartPr>
        <w:name w:val="0DDBB70F87F240A3B0C9FB46DDF9E094"/>
        <w:category>
          <w:name w:val="General"/>
          <w:gallery w:val="placeholder"/>
        </w:category>
        <w:types>
          <w:type w:val="bbPlcHdr"/>
        </w:types>
        <w:behaviors>
          <w:behavior w:val="content"/>
        </w:behaviors>
        <w:guid w:val="{D67E26DB-4F3C-4428-B8B6-1E3D516B4D12}"/>
      </w:docPartPr>
      <w:docPartBody>
        <w:p w:rsidR="003F7EE3" w:rsidRDefault="00774090" w:rsidP="00774090">
          <w:pPr>
            <w:pStyle w:val="0DDBB70F87F240A3B0C9FB46DDF9E09419"/>
          </w:pPr>
          <w:r w:rsidRPr="00152ABC">
            <w:rPr>
              <w:rFonts w:ascii="Times New Roman" w:eastAsia="Times New Roman" w:hAnsi="Times New Roman" w:cs="Times New Roman"/>
              <w:i/>
              <w:iCs/>
              <w:color w:val="7030A0"/>
              <w:sz w:val="24"/>
              <w:szCs w:val="24"/>
            </w:rPr>
            <w:t>Microsoft/CEO</w:t>
          </w:r>
        </w:p>
      </w:docPartBody>
    </w:docPart>
    <w:docPart>
      <w:docPartPr>
        <w:name w:val="838BB2B1C6564F30B5629C0F16C1454A"/>
        <w:category>
          <w:name w:val="General"/>
          <w:gallery w:val="placeholder"/>
        </w:category>
        <w:types>
          <w:type w:val="bbPlcHdr"/>
        </w:types>
        <w:behaviors>
          <w:behavior w:val="content"/>
        </w:behaviors>
        <w:guid w:val="{476DA98F-D203-4C35-916C-4BFBAEC08C57}"/>
      </w:docPartPr>
      <w:docPartBody>
        <w:p w:rsidR="003F7EE3" w:rsidRDefault="00774090" w:rsidP="00774090">
          <w:pPr>
            <w:pStyle w:val="838BB2B1C6564F30B5629C0F16C1454A19"/>
          </w:pPr>
          <w:r w:rsidRPr="00152ABC">
            <w:rPr>
              <w:rFonts w:ascii="Times New Roman" w:eastAsia="Times New Roman" w:hAnsi="Times New Roman" w:cs="Times New Roman"/>
              <w:i/>
              <w:iCs/>
              <w:color w:val="7030A0"/>
              <w:sz w:val="24"/>
              <w:szCs w:val="24"/>
            </w:rPr>
            <w:t>Project Manager</w:t>
          </w:r>
        </w:p>
      </w:docPartBody>
    </w:docPart>
    <w:docPart>
      <w:docPartPr>
        <w:name w:val="5B2FD8E726B7446EBA89454EB7C3C1D6"/>
        <w:category>
          <w:name w:val="General"/>
          <w:gallery w:val="placeholder"/>
        </w:category>
        <w:types>
          <w:type w:val="bbPlcHdr"/>
        </w:types>
        <w:behaviors>
          <w:behavior w:val="content"/>
        </w:behaviors>
        <w:guid w:val="{F0EDDB95-5710-4DDE-80D1-3522FA1A67E8}"/>
      </w:docPartPr>
      <w:docPartBody>
        <w:p w:rsidR="00774090" w:rsidRPr="00152ABC" w:rsidRDefault="004B5E58" w:rsidP="00D90700">
          <w:pPr>
            <w:rPr>
              <w:rFonts w:ascii="Times New Roman" w:eastAsia="Times New Roman" w:hAnsi="Times New Roman" w:cs="Times New Roman"/>
              <w:i/>
              <w:iCs/>
              <w:color w:val="7030A0"/>
              <w:sz w:val="24"/>
              <w:szCs w:val="24"/>
              <w:u w:val="single"/>
            </w:rPr>
          </w:pPr>
          <w:hyperlink r:id="rId5">
            <w:r w:rsidR="00774090" w:rsidRPr="00152ABC">
              <w:rPr>
                <w:rStyle w:val="Hyperlink"/>
                <w:rFonts w:ascii="Times New Roman" w:eastAsia="Times New Roman" w:hAnsi="Times New Roman" w:cs="Times New Roman"/>
                <w:i/>
                <w:iCs/>
                <w:color w:val="7030A0"/>
                <w:sz w:val="24"/>
                <w:szCs w:val="24"/>
              </w:rPr>
              <w:t>bgates@microsoft.com</w:t>
            </w:r>
          </w:hyperlink>
        </w:p>
        <w:p w:rsidR="003F7EE3" w:rsidRDefault="003F7EE3" w:rsidP="00C62A3A">
          <w:pPr>
            <w:pStyle w:val="5B2FD8E726B7446EBA89454EB7C3C1D6"/>
          </w:pPr>
        </w:p>
      </w:docPartBody>
    </w:docPart>
    <w:docPart>
      <w:docPartPr>
        <w:name w:val="A002624BB8814AC9B2E510D336F7725E"/>
        <w:category>
          <w:name w:val="General"/>
          <w:gallery w:val="placeholder"/>
        </w:category>
        <w:types>
          <w:type w:val="bbPlcHdr"/>
        </w:types>
        <w:behaviors>
          <w:behavior w:val="content"/>
        </w:behaviors>
        <w:guid w:val="{8FB2E408-9F9C-46AE-B443-C2005BC77E9E}"/>
      </w:docPartPr>
      <w:docPartBody>
        <w:p w:rsidR="003F7EE3" w:rsidRDefault="00774090" w:rsidP="00774090">
          <w:pPr>
            <w:pStyle w:val="A002624BB8814AC9B2E510D336F7725E19"/>
          </w:pPr>
          <w:r w:rsidRPr="00152ABC">
            <w:rPr>
              <w:rFonts w:ascii="Times New Roman" w:eastAsia="Times New Roman" w:hAnsi="Times New Roman" w:cs="Times New Roman"/>
              <w:i/>
              <w:iCs/>
              <w:color w:val="7030A0"/>
              <w:sz w:val="24"/>
              <w:szCs w:val="24"/>
            </w:rPr>
            <w:t>John Doe</w:t>
          </w:r>
        </w:p>
      </w:docPartBody>
    </w:docPart>
    <w:docPart>
      <w:docPartPr>
        <w:name w:val="5AE38138261847489AF78B3797571133"/>
        <w:category>
          <w:name w:val="General"/>
          <w:gallery w:val="placeholder"/>
        </w:category>
        <w:types>
          <w:type w:val="bbPlcHdr"/>
        </w:types>
        <w:behaviors>
          <w:behavior w:val="content"/>
        </w:behaviors>
        <w:guid w:val="{7FC520C9-0E56-49DD-BEE4-930A46B336E0}"/>
      </w:docPartPr>
      <w:docPartBody>
        <w:p w:rsidR="003F7EE3" w:rsidRDefault="00774090" w:rsidP="00774090">
          <w:pPr>
            <w:pStyle w:val="5AE38138261847489AF78B379757113319"/>
          </w:pPr>
          <w:r w:rsidRPr="00152ABC">
            <w:rPr>
              <w:rFonts w:ascii="Times New Roman" w:eastAsia="Times New Roman" w:hAnsi="Times New Roman" w:cs="Times New Roman"/>
              <w:i/>
              <w:iCs/>
              <w:color w:val="7030A0"/>
              <w:sz w:val="24"/>
              <w:szCs w:val="24"/>
            </w:rPr>
            <w:t>Engineering/Mechanical</w:t>
          </w:r>
        </w:p>
      </w:docPartBody>
    </w:docPart>
    <w:docPart>
      <w:docPartPr>
        <w:name w:val="D271037E0A6842369F166B1092DB1927"/>
        <w:category>
          <w:name w:val="General"/>
          <w:gallery w:val="placeholder"/>
        </w:category>
        <w:types>
          <w:type w:val="bbPlcHdr"/>
        </w:types>
        <w:behaviors>
          <w:behavior w:val="content"/>
        </w:behaviors>
        <w:guid w:val="{E6557EF5-4FB9-4AFB-B532-2AF9D4C3D383}"/>
      </w:docPartPr>
      <w:docPartBody>
        <w:p w:rsidR="003F7EE3" w:rsidRDefault="00774090" w:rsidP="00774090">
          <w:pPr>
            <w:pStyle w:val="D271037E0A6842369F166B1092DB192719"/>
          </w:pPr>
          <w:r w:rsidRPr="00152ABC">
            <w:rPr>
              <w:rFonts w:ascii="Times New Roman" w:eastAsia="Times New Roman" w:hAnsi="Times New Roman" w:cs="Times New Roman"/>
              <w:i/>
              <w:iCs/>
              <w:color w:val="7030A0"/>
              <w:sz w:val="24"/>
              <w:szCs w:val="24"/>
            </w:rPr>
            <w:t>Student Project Manager</w:t>
          </w:r>
        </w:p>
      </w:docPartBody>
    </w:docPart>
    <w:docPart>
      <w:docPartPr>
        <w:name w:val="A44069A440F14AD691CD52AAD90C641C"/>
        <w:category>
          <w:name w:val="General"/>
          <w:gallery w:val="placeholder"/>
        </w:category>
        <w:types>
          <w:type w:val="bbPlcHdr"/>
        </w:types>
        <w:behaviors>
          <w:behavior w:val="content"/>
        </w:behaviors>
        <w:guid w:val="{B6B9EA18-8DD8-4610-B4F8-6AF23E85E889}"/>
      </w:docPartPr>
      <w:docPartBody>
        <w:p w:rsidR="003F7EE3" w:rsidRDefault="00774090" w:rsidP="00774090">
          <w:pPr>
            <w:pStyle w:val="A44069A440F14AD691CD52AAD90C641C19"/>
          </w:pPr>
          <w:r w:rsidRPr="00152ABC">
            <w:rPr>
              <w:rFonts w:ascii="Times New Roman" w:hAnsi="Times New Roman" w:cs="Times New Roman"/>
              <w:sz w:val="24"/>
              <w:szCs w:val="24"/>
            </w:rPr>
            <w:t xml:space="preserve"> </w:t>
          </w:r>
          <w:r w:rsidRPr="00152ABC">
            <w:rPr>
              <w:rFonts w:ascii="Times New Roman" w:eastAsia="Times New Roman" w:hAnsi="Times New Roman" w:cs="Times New Roman"/>
              <w:i/>
              <w:iCs/>
              <w:color w:val="7030A0"/>
              <w:sz w:val="24"/>
              <w:szCs w:val="24"/>
            </w:rPr>
            <w:t>Jane Doe</w:t>
          </w:r>
        </w:p>
      </w:docPartBody>
    </w:docPart>
    <w:docPart>
      <w:docPartPr>
        <w:name w:val="AAE2DF9771064B6CA14FCBBF7CC908CF"/>
        <w:category>
          <w:name w:val="General"/>
          <w:gallery w:val="placeholder"/>
        </w:category>
        <w:types>
          <w:type w:val="bbPlcHdr"/>
        </w:types>
        <w:behaviors>
          <w:behavior w:val="content"/>
        </w:behaviors>
        <w:guid w:val="{484FE135-6BF8-4522-907F-58B1AF06384D}"/>
      </w:docPartPr>
      <w:docPartBody>
        <w:p w:rsidR="003F7EE3" w:rsidRDefault="00774090" w:rsidP="00774090">
          <w:pPr>
            <w:pStyle w:val="AAE2DF9771064B6CA14FCBBF7CC908CF19"/>
          </w:pPr>
          <w:r w:rsidRPr="00152ABC">
            <w:rPr>
              <w:rFonts w:ascii="Times New Roman" w:eastAsia="Times New Roman" w:hAnsi="Times New Roman" w:cs="Times New Roman"/>
              <w:i/>
              <w:iCs/>
              <w:color w:val="7030A0"/>
              <w:sz w:val="24"/>
              <w:szCs w:val="24"/>
            </w:rPr>
            <w:t>2014-2016</w:t>
          </w:r>
        </w:p>
      </w:docPartBody>
    </w:docPart>
    <w:docPart>
      <w:docPartPr>
        <w:name w:val="990AD51A18174CC196EBE0AB7B374336"/>
        <w:category>
          <w:name w:val="General"/>
          <w:gallery w:val="placeholder"/>
        </w:category>
        <w:types>
          <w:type w:val="bbPlcHdr"/>
        </w:types>
        <w:behaviors>
          <w:behavior w:val="content"/>
        </w:behaviors>
        <w:guid w:val="{E280C7A2-E5BD-4822-9ADC-AF689F793E90}"/>
      </w:docPartPr>
      <w:docPartBody>
        <w:p w:rsidR="003F7EE3" w:rsidRDefault="00774090" w:rsidP="00774090">
          <w:pPr>
            <w:pStyle w:val="990AD51A18174CC196EBE0AB7B37433619"/>
          </w:pPr>
          <w:r w:rsidRPr="00152ABC">
            <w:rPr>
              <w:rFonts w:ascii="Times New Roman" w:eastAsia="Times New Roman" w:hAnsi="Times New Roman" w:cs="Times New Roman"/>
              <w:i/>
              <w:iCs/>
              <w:color w:val="7030A0"/>
              <w:sz w:val="24"/>
              <w:szCs w:val="24"/>
            </w:rPr>
            <w:t>jdoe@google.com</w:t>
          </w:r>
        </w:p>
      </w:docPartBody>
    </w:docPart>
    <w:docPart>
      <w:docPartPr>
        <w:name w:val="E63E3E7248EE462FBA7079F4009FE872"/>
        <w:category>
          <w:name w:val="General"/>
          <w:gallery w:val="placeholder"/>
        </w:category>
        <w:types>
          <w:type w:val="bbPlcHdr"/>
        </w:types>
        <w:behaviors>
          <w:behavior w:val="content"/>
        </w:behaviors>
        <w:guid w:val="{08002DE4-113E-4E96-AB02-29285A925EF4}"/>
      </w:docPartPr>
      <w:docPartBody>
        <w:p w:rsidR="00774090" w:rsidRDefault="00774090" w:rsidP="00774090">
          <w:pPr>
            <w:pStyle w:val="E63E3E7248EE462FBA7079F4009FE8727"/>
          </w:pPr>
          <w:r w:rsidRPr="00152ABC">
            <w:rPr>
              <w:rFonts w:ascii="Times New Roman" w:eastAsia="Times New Roman" w:hAnsi="Times New Roman" w:cs="Times New Roman"/>
              <w:i/>
              <w:iCs/>
              <w:color w:val="7030A0"/>
              <w:sz w:val="24"/>
              <w:szCs w:val="24"/>
            </w:rPr>
            <w:t>Enter Text Here</w:t>
          </w:r>
        </w:p>
      </w:docPartBody>
    </w:docPart>
    <w:docPart>
      <w:docPartPr>
        <w:name w:val="024D35FB5B1E43008137402572313933"/>
        <w:category>
          <w:name w:val="General"/>
          <w:gallery w:val="placeholder"/>
        </w:category>
        <w:types>
          <w:type w:val="bbPlcHdr"/>
        </w:types>
        <w:behaviors>
          <w:behavior w:val="content"/>
        </w:behaviors>
        <w:guid w:val="{34469E7C-5D05-4DB0-BBDC-CE4EAE879D41}"/>
      </w:docPartPr>
      <w:docPartBody>
        <w:p w:rsidR="00774090" w:rsidRDefault="00774090" w:rsidP="00774090">
          <w:pPr>
            <w:pStyle w:val="024D35FB5B1E430081374025723139337"/>
          </w:pPr>
          <w:r w:rsidRPr="00152ABC">
            <w:rPr>
              <w:rFonts w:ascii="Times New Roman" w:eastAsia="Times New Roman" w:hAnsi="Times New Roman" w:cs="Times New Roman"/>
              <w:i/>
              <w:iCs/>
              <w:color w:val="7030A0"/>
              <w:sz w:val="24"/>
              <w:szCs w:val="24"/>
            </w:rPr>
            <w:t>Enter Text Here</w:t>
          </w:r>
        </w:p>
      </w:docPartBody>
    </w:docPart>
    <w:docPart>
      <w:docPartPr>
        <w:name w:val="08496CAFBD1D43A097D00AFE26959E84"/>
        <w:category>
          <w:name w:val="General"/>
          <w:gallery w:val="placeholder"/>
        </w:category>
        <w:types>
          <w:type w:val="bbPlcHdr"/>
        </w:types>
        <w:behaviors>
          <w:behavior w:val="content"/>
        </w:behaviors>
        <w:guid w:val="{B7E0969A-E4C0-4814-876B-72E24087D4BF}"/>
      </w:docPartPr>
      <w:docPartBody>
        <w:p w:rsidR="00774090" w:rsidRDefault="00774090" w:rsidP="00774090">
          <w:pPr>
            <w:pStyle w:val="08496CAFBD1D43A097D00AFE26959E847"/>
          </w:pPr>
          <w:r w:rsidRPr="00152ABC">
            <w:rPr>
              <w:rFonts w:ascii="Times New Roman" w:eastAsia="Times New Roman" w:hAnsi="Times New Roman" w:cs="Times New Roman"/>
              <w:i/>
              <w:iCs/>
              <w:color w:val="7030A0"/>
              <w:sz w:val="24"/>
              <w:szCs w:val="24"/>
            </w:rPr>
            <w:t>Enter Text Here</w:t>
          </w:r>
        </w:p>
      </w:docPartBody>
    </w:docPart>
    <w:docPart>
      <w:docPartPr>
        <w:name w:val="7C7A6511435549AB8E0EC2484F6BA9AC"/>
        <w:category>
          <w:name w:val="General"/>
          <w:gallery w:val="placeholder"/>
        </w:category>
        <w:types>
          <w:type w:val="bbPlcHdr"/>
        </w:types>
        <w:behaviors>
          <w:behavior w:val="content"/>
        </w:behaviors>
        <w:guid w:val="{B8634170-8D46-4D34-975A-CD43FE401FE7}"/>
      </w:docPartPr>
      <w:docPartBody>
        <w:p w:rsidR="00774090" w:rsidRDefault="00774090" w:rsidP="00774090">
          <w:pPr>
            <w:pStyle w:val="7C7A6511435549AB8E0EC2484F6BA9AC7"/>
          </w:pPr>
          <w:r w:rsidRPr="00152ABC">
            <w:rPr>
              <w:rFonts w:ascii="Times New Roman" w:eastAsia="Times New Roman" w:hAnsi="Times New Roman" w:cs="Times New Roman"/>
              <w:i/>
              <w:iCs/>
              <w:color w:val="7030A0"/>
              <w:sz w:val="24"/>
              <w:szCs w:val="24"/>
            </w:rPr>
            <w:t>Enter Text Here</w:t>
          </w:r>
        </w:p>
      </w:docPartBody>
    </w:docPart>
    <w:docPart>
      <w:docPartPr>
        <w:name w:val="64FAE86C1B894EC9ADE7260CA405DA88"/>
        <w:category>
          <w:name w:val="General"/>
          <w:gallery w:val="placeholder"/>
        </w:category>
        <w:types>
          <w:type w:val="bbPlcHdr"/>
        </w:types>
        <w:behaviors>
          <w:behavior w:val="content"/>
        </w:behaviors>
        <w:guid w:val="{204DFAE3-C99D-45DF-9310-FBBC93115CB7}"/>
      </w:docPartPr>
      <w:docPartBody>
        <w:p w:rsidR="00774090" w:rsidRDefault="00774090" w:rsidP="00774090">
          <w:pPr>
            <w:pStyle w:val="64FAE86C1B894EC9ADE7260CA405DA887"/>
          </w:pPr>
          <w:r w:rsidRPr="00152ABC">
            <w:rPr>
              <w:rFonts w:ascii="Times New Roman" w:eastAsia="Times New Roman" w:hAnsi="Times New Roman" w:cs="Times New Roman"/>
              <w:i/>
              <w:iCs/>
              <w:color w:val="7030A0"/>
              <w:sz w:val="24"/>
              <w:szCs w:val="24"/>
            </w:rPr>
            <w:t>Enter Text Here</w:t>
          </w:r>
        </w:p>
      </w:docPartBody>
    </w:docPart>
    <w:docPart>
      <w:docPartPr>
        <w:name w:val="7FC4B051488C47DFA9570B65BAEAFABD"/>
        <w:category>
          <w:name w:val="General"/>
          <w:gallery w:val="placeholder"/>
        </w:category>
        <w:types>
          <w:type w:val="bbPlcHdr"/>
        </w:types>
        <w:behaviors>
          <w:behavior w:val="content"/>
        </w:behaviors>
        <w:guid w:val="{40392F62-FD71-41F7-B273-E237DB5F6F1C}"/>
      </w:docPartPr>
      <w:docPartBody>
        <w:p w:rsidR="00774090" w:rsidRDefault="00774090" w:rsidP="00774090">
          <w:pPr>
            <w:pStyle w:val="7FC4B051488C47DFA9570B65BAEAFABD7"/>
          </w:pPr>
          <w:r w:rsidRPr="00152ABC">
            <w:rPr>
              <w:rFonts w:ascii="Times New Roman" w:eastAsia="Times New Roman" w:hAnsi="Times New Roman" w:cs="Times New Roman"/>
              <w:i/>
              <w:iCs/>
              <w:color w:val="7030A0"/>
              <w:sz w:val="24"/>
              <w:szCs w:val="24"/>
            </w:rPr>
            <w:t>Enter Text Here</w:t>
          </w:r>
        </w:p>
      </w:docPartBody>
    </w:docPart>
    <w:docPart>
      <w:docPartPr>
        <w:name w:val="85001CFFE76A466D9FB39C65EAF762D5"/>
        <w:category>
          <w:name w:val="General"/>
          <w:gallery w:val="placeholder"/>
        </w:category>
        <w:types>
          <w:type w:val="bbPlcHdr"/>
        </w:types>
        <w:behaviors>
          <w:behavior w:val="content"/>
        </w:behaviors>
        <w:guid w:val="{4CFE6BD6-480C-4A05-B732-EDAD01D5A7C8}"/>
      </w:docPartPr>
      <w:docPartBody>
        <w:p w:rsidR="00774090" w:rsidRDefault="00774090" w:rsidP="00774090">
          <w:pPr>
            <w:pStyle w:val="85001CFFE76A466D9FB39C65EAF762D57"/>
          </w:pPr>
          <w:r w:rsidRPr="00152ABC">
            <w:rPr>
              <w:rFonts w:ascii="Times New Roman" w:eastAsia="Times New Roman" w:hAnsi="Times New Roman" w:cs="Times New Roman"/>
              <w:i/>
              <w:iCs/>
              <w:color w:val="7030A0"/>
              <w:sz w:val="24"/>
              <w:szCs w:val="24"/>
            </w:rPr>
            <w:t>Enter Text Here</w:t>
          </w:r>
        </w:p>
      </w:docPartBody>
    </w:docPart>
    <w:docPart>
      <w:docPartPr>
        <w:name w:val="6D24ACFD41D143B4AC2D9636DA5419FE"/>
        <w:category>
          <w:name w:val="General"/>
          <w:gallery w:val="placeholder"/>
        </w:category>
        <w:types>
          <w:type w:val="bbPlcHdr"/>
        </w:types>
        <w:behaviors>
          <w:behavior w:val="content"/>
        </w:behaviors>
        <w:guid w:val="{54AF1082-F392-4747-B10A-FE98046559B7}"/>
      </w:docPartPr>
      <w:docPartBody>
        <w:p w:rsidR="00774090" w:rsidRDefault="00774090" w:rsidP="00774090">
          <w:pPr>
            <w:pStyle w:val="6D24ACFD41D143B4AC2D9636DA5419FE7"/>
          </w:pPr>
          <w:r w:rsidRPr="00152ABC">
            <w:rPr>
              <w:rFonts w:ascii="Times New Roman" w:eastAsia="Times New Roman" w:hAnsi="Times New Roman" w:cs="Times New Roman"/>
              <w:i/>
              <w:iCs/>
              <w:color w:val="7030A0"/>
              <w:sz w:val="24"/>
              <w:szCs w:val="24"/>
            </w:rPr>
            <w:t>Enter Text Here</w:t>
          </w:r>
        </w:p>
      </w:docPartBody>
    </w:docPart>
    <w:docPart>
      <w:docPartPr>
        <w:name w:val="DefaultPlaceholder_-1854013440"/>
        <w:category>
          <w:name w:val="General"/>
          <w:gallery w:val="placeholder"/>
        </w:category>
        <w:types>
          <w:type w:val="bbPlcHdr"/>
        </w:types>
        <w:behaviors>
          <w:behavior w:val="content"/>
        </w:behaviors>
        <w:guid w:val="{DA0940BD-E68F-49E9-9E18-692C5ABB46DC}"/>
      </w:docPartPr>
      <w:docPartBody>
        <w:p w:rsidR="000F5DF0" w:rsidRDefault="00774090">
          <w:r w:rsidRPr="002C0C9B">
            <w:rPr>
              <w:rStyle w:val="PlaceholderText"/>
            </w:rPr>
            <w:t>Click or tap here to enter text.</w:t>
          </w:r>
        </w:p>
      </w:docPartBody>
    </w:docPart>
    <w:docPart>
      <w:docPartPr>
        <w:name w:val="5607E1C582C04300B185632DF700A915"/>
        <w:category>
          <w:name w:val="General"/>
          <w:gallery w:val="placeholder"/>
        </w:category>
        <w:types>
          <w:type w:val="bbPlcHdr"/>
        </w:types>
        <w:behaviors>
          <w:behavior w:val="content"/>
        </w:behaviors>
        <w:guid w:val="{B265FF2E-0CC0-43E8-BCBD-6A4B56CC7CC0}"/>
      </w:docPartPr>
      <w:docPartBody>
        <w:p w:rsidR="000F5DF0" w:rsidRDefault="00774090" w:rsidP="00774090">
          <w:pPr>
            <w:pStyle w:val="5607E1C582C04300B185632DF700A9155"/>
          </w:pPr>
          <w:r w:rsidRPr="008024DC">
            <w:rPr>
              <w:rStyle w:val="PlaceholderText"/>
              <w:i/>
              <w:color w:val="7030A0"/>
            </w:rPr>
            <w:t>Enter Text Here</w:t>
          </w:r>
        </w:p>
      </w:docPartBody>
    </w:docPart>
    <w:docPart>
      <w:docPartPr>
        <w:name w:val="16CFA0DE103E4D9FA000B3B3428B2D46"/>
        <w:category>
          <w:name w:val="General"/>
          <w:gallery w:val="placeholder"/>
        </w:category>
        <w:types>
          <w:type w:val="bbPlcHdr"/>
        </w:types>
        <w:behaviors>
          <w:behavior w:val="content"/>
        </w:behaviors>
        <w:guid w:val="{CB954344-83DA-44D9-996E-DDB03D1F3B47}"/>
      </w:docPartPr>
      <w:docPartBody>
        <w:p w:rsidR="000F5DF0" w:rsidRDefault="00774090" w:rsidP="00774090">
          <w:pPr>
            <w:pStyle w:val="16CFA0DE103E4D9FA000B3B3428B2D463"/>
          </w:pPr>
          <w:r w:rsidRPr="002B5BC2">
            <w:rPr>
              <w:rFonts w:ascii="Times New Roman" w:eastAsia="Times New Roman" w:hAnsi="Times New Roman" w:cs="Times New Roman"/>
              <w:i/>
              <w:iCs/>
              <w:color w:val="7030A0"/>
              <w:sz w:val="24"/>
              <w:szCs w:val="24"/>
            </w:rPr>
            <w:t>Enter amount here</w:t>
          </w:r>
        </w:p>
      </w:docPartBody>
    </w:docPart>
    <w:docPart>
      <w:docPartPr>
        <w:name w:val="B04685085CBB4E00908F58205FE4240C"/>
        <w:category>
          <w:name w:val="General"/>
          <w:gallery w:val="placeholder"/>
        </w:category>
        <w:types>
          <w:type w:val="bbPlcHdr"/>
        </w:types>
        <w:behaviors>
          <w:behavior w:val="content"/>
        </w:behaviors>
        <w:guid w:val="{A8C91A28-C65C-4023-8955-B313796D0F66}"/>
      </w:docPartPr>
      <w:docPartBody>
        <w:p w:rsidR="004B5E58" w:rsidRDefault="009D7C9C" w:rsidP="009D7C9C">
          <w:pPr>
            <w:pStyle w:val="B04685085CBB4E00908F58205FE4240C"/>
          </w:pPr>
          <w:r w:rsidRPr="00152ABC">
            <w:rPr>
              <w:rFonts w:ascii="Times New Roman" w:eastAsia="Times New Roman" w:hAnsi="Times New Roman" w:cs="Times New Roman"/>
              <w:i/>
              <w:iCs/>
              <w:color w:val="7030A0"/>
              <w:sz w:val="24"/>
              <w:szCs w:val="24"/>
            </w:rPr>
            <w:t>Enter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MS Gothic"/>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9410B57A"/>
    <w:lvl w:ilvl="0">
      <w:start w:val="1"/>
      <w:numFmt w:val="bullet"/>
      <w:pStyle w:val="ListBullet4"/>
      <w:lvlText w:val=""/>
      <w:lvlJc w:val="left"/>
      <w:pPr>
        <w:ind w:left="1440" w:hanging="360"/>
      </w:pPr>
      <w:rPr>
        <w:rFonts w:ascii="Symbol" w:hAnsi="Symbol" w:hint="default"/>
        <w:color w:val="A5A5A5" w:themeColor="accent3"/>
      </w:rPr>
    </w:lvl>
  </w:abstractNum>
  <w:abstractNum w:abstractNumId="1" w15:restartNumberingAfterBreak="0">
    <w:nsid w:val="5C043E3B"/>
    <w:multiLevelType w:val="hybridMultilevel"/>
    <w:tmpl w:val="203638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244"/>
    <w:rsid w:val="000F5DF0"/>
    <w:rsid w:val="00131D5E"/>
    <w:rsid w:val="003952B6"/>
    <w:rsid w:val="003F7EE3"/>
    <w:rsid w:val="00421A2C"/>
    <w:rsid w:val="00433E14"/>
    <w:rsid w:val="004B5E58"/>
    <w:rsid w:val="0054101B"/>
    <w:rsid w:val="00547FF2"/>
    <w:rsid w:val="006646CD"/>
    <w:rsid w:val="00710574"/>
    <w:rsid w:val="00774090"/>
    <w:rsid w:val="007F76DF"/>
    <w:rsid w:val="009C6D34"/>
    <w:rsid w:val="009D1BE5"/>
    <w:rsid w:val="009D7C9C"/>
    <w:rsid w:val="00A96695"/>
    <w:rsid w:val="00AB72A3"/>
    <w:rsid w:val="00C62A3A"/>
    <w:rsid w:val="00D64244"/>
    <w:rsid w:val="00D77E85"/>
    <w:rsid w:val="00FD4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6"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88DF5F50DC4CDABFF1F7FF24E4743F">
    <w:name w:val="CC88DF5F50DC4CDABFF1F7FF24E4743F"/>
  </w:style>
  <w:style w:type="paragraph" w:customStyle="1" w:styleId="82FE64B63E294E45909D600BD2880502">
    <w:name w:val="82FE64B63E294E45909D600BD2880502"/>
  </w:style>
  <w:style w:type="paragraph" w:customStyle="1" w:styleId="3B57DEB56FA34340AF36C1EBA7CF13A1">
    <w:name w:val="3B57DEB56FA34340AF36C1EBA7CF13A1"/>
  </w:style>
  <w:style w:type="paragraph" w:customStyle="1" w:styleId="68EDA246710D4CEAA1F5AC74617B4B56">
    <w:name w:val="68EDA246710D4CEAA1F5AC74617B4B56"/>
  </w:style>
  <w:style w:type="paragraph" w:customStyle="1" w:styleId="571DED3CEC2945E49356AFD5DD57DE3D">
    <w:name w:val="571DED3CEC2945E49356AFD5DD57DE3D"/>
  </w:style>
  <w:style w:type="paragraph" w:customStyle="1" w:styleId="9E44A893302448AA88A86DD3BB4FCC02">
    <w:name w:val="9E44A893302448AA88A86DD3BB4FCC02"/>
  </w:style>
  <w:style w:type="character" w:styleId="PlaceholderText">
    <w:name w:val="Placeholder Text"/>
    <w:basedOn w:val="DefaultParagraphFont"/>
    <w:uiPriority w:val="99"/>
    <w:unhideWhenUsed/>
    <w:rsid w:val="00774090"/>
    <w:rPr>
      <w:color w:val="808080"/>
    </w:rPr>
  </w:style>
  <w:style w:type="paragraph" w:customStyle="1" w:styleId="0AC47DEBD0F341638F77102BF555A842">
    <w:name w:val="0AC47DEBD0F341638F77102BF555A842"/>
  </w:style>
  <w:style w:type="paragraph" w:customStyle="1" w:styleId="DB7728B207BA4EB8B4760CE1C0DEBC50">
    <w:name w:val="DB7728B207BA4EB8B4760CE1C0DEBC50"/>
  </w:style>
  <w:style w:type="paragraph" w:customStyle="1" w:styleId="0835C51925224E0D9E14CC0DB66F48DA">
    <w:name w:val="0835C51925224E0D9E14CC0DB66F48DA"/>
  </w:style>
  <w:style w:type="paragraph" w:customStyle="1" w:styleId="A911327E9FF34737871D7F8A60532EFF">
    <w:name w:val="A911327E9FF34737871D7F8A60532EFF"/>
  </w:style>
  <w:style w:type="paragraph" w:customStyle="1" w:styleId="FA64AC6ADCE6488B97AE9EBBCBFF374E">
    <w:name w:val="FA64AC6ADCE6488B97AE9EBBCBFF374E"/>
    <w:rsid w:val="00D64244"/>
  </w:style>
  <w:style w:type="paragraph" w:customStyle="1" w:styleId="90FC807F0C9247149AE324AF33DF527B">
    <w:name w:val="90FC807F0C9247149AE324AF33DF527B"/>
    <w:rsid w:val="00D64244"/>
  </w:style>
  <w:style w:type="paragraph" w:customStyle="1" w:styleId="34CB2E220DFD4B59A4D2472BACE882DB">
    <w:name w:val="34CB2E220DFD4B59A4D2472BACE882DB"/>
    <w:rsid w:val="00D64244"/>
  </w:style>
  <w:style w:type="paragraph" w:customStyle="1" w:styleId="3A2E18152F2548EFA8CD9A914537CBAA">
    <w:name w:val="3A2E18152F2548EFA8CD9A914537CBAA"/>
    <w:rsid w:val="00D64244"/>
  </w:style>
  <w:style w:type="paragraph" w:customStyle="1" w:styleId="09F9E30E3E524306929C4F0E79D537B8">
    <w:name w:val="09F9E30E3E524306929C4F0E79D537B8"/>
    <w:rsid w:val="00D64244"/>
  </w:style>
  <w:style w:type="paragraph" w:customStyle="1" w:styleId="FA64AC6ADCE6488B97AE9EBBCBFF374E1">
    <w:name w:val="FA64AC6ADCE6488B97AE9EBBCBFF374E1"/>
    <w:rsid w:val="00D64244"/>
  </w:style>
  <w:style w:type="paragraph" w:customStyle="1" w:styleId="34CB2E220DFD4B59A4D2472BACE882DB1">
    <w:name w:val="34CB2E220DFD4B59A4D2472BACE882DB1"/>
    <w:rsid w:val="00D64244"/>
    <w:pPr>
      <w:spacing w:after="160" w:line="240" w:lineRule="auto"/>
      <w:ind w:left="1008" w:hanging="288"/>
      <w:contextualSpacing/>
    </w:pPr>
    <w:rPr>
      <w:rFonts w:eastAsiaTheme="minorHAnsi"/>
      <w:sz w:val="21"/>
    </w:rPr>
  </w:style>
  <w:style w:type="paragraph" w:customStyle="1" w:styleId="3A2E18152F2548EFA8CD9A914537CBAA1">
    <w:name w:val="3A2E18152F2548EFA8CD9A914537CBAA1"/>
    <w:rsid w:val="00D64244"/>
    <w:pPr>
      <w:spacing w:after="160" w:line="240" w:lineRule="auto"/>
      <w:ind w:left="1008" w:hanging="288"/>
      <w:contextualSpacing/>
    </w:pPr>
    <w:rPr>
      <w:rFonts w:eastAsiaTheme="minorHAnsi"/>
      <w:sz w:val="21"/>
    </w:rPr>
  </w:style>
  <w:style w:type="paragraph" w:customStyle="1" w:styleId="09F9E30E3E524306929C4F0E79D537B81">
    <w:name w:val="09F9E30E3E524306929C4F0E79D537B81"/>
    <w:rsid w:val="00D64244"/>
    <w:pPr>
      <w:spacing w:after="160" w:line="240" w:lineRule="auto"/>
      <w:ind w:left="1008" w:hanging="288"/>
      <w:contextualSpacing/>
    </w:pPr>
    <w:rPr>
      <w:rFonts w:eastAsiaTheme="minorHAnsi"/>
      <w:sz w:val="21"/>
    </w:rPr>
  </w:style>
  <w:style w:type="paragraph" w:customStyle="1" w:styleId="FA64AC6ADCE6488B97AE9EBBCBFF374E2">
    <w:name w:val="FA64AC6ADCE6488B97AE9EBBCBFF374E2"/>
    <w:rsid w:val="00D64244"/>
  </w:style>
  <w:style w:type="paragraph" w:customStyle="1" w:styleId="34CB2E220DFD4B59A4D2472BACE882DB2">
    <w:name w:val="34CB2E220DFD4B59A4D2472BACE882DB2"/>
    <w:rsid w:val="00D64244"/>
    <w:pPr>
      <w:spacing w:after="160" w:line="240" w:lineRule="auto"/>
      <w:ind w:left="1008" w:hanging="288"/>
      <w:contextualSpacing/>
    </w:pPr>
    <w:rPr>
      <w:rFonts w:eastAsiaTheme="minorHAnsi"/>
      <w:sz w:val="21"/>
    </w:rPr>
  </w:style>
  <w:style w:type="paragraph" w:customStyle="1" w:styleId="3A2E18152F2548EFA8CD9A914537CBAA2">
    <w:name w:val="3A2E18152F2548EFA8CD9A914537CBAA2"/>
    <w:rsid w:val="00D64244"/>
    <w:pPr>
      <w:spacing w:after="160" w:line="240" w:lineRule="auto"/>
      <w:ind w:left="1008" w:hanging="288"/>
      <w:contextualSpacing/>
    </w:pPr>
    <w:rPr>
      <w:rFonts w:eastAsiaTheme="minorHAnsi"/>
      <w:sz w:val="21"/>
    </w:rPr>
  </w:style>
  <w:style w:type="paragraph" w:customStyle="1" w:styleId="09F9E30E3E524306929C4F0E79D537B82">
    <w:name w:val="09F9E30E3E524306929C4F0E79D537B82"/>
    <w:rsid w:val="00D64244"/>
    <w:pPr>
      <w:spacing w:after="160" w:line="240" w:lineRule="auto"/>
      <w:ind w:left="1008" w:hanging="288"/>
      <w:contextualSpacing/>
    </w:pPr>
    <w:rPr>
      <w:rFonts w:eastAsiaTheme="minorHAnsi"/>
      <w:sz w:val="21"/>
    </w:rPr>
  </w:style>
  <w:style w:type="paragraph" w:customStyle="1" w:styleId="FA64AC6ADCE6488B97AE9EBBCBFF374E3">
    <w:name w:val="FA64AC6ADCE6488B97AE9EBBCBFF374E3"/>
    <w:rsid w:val="00D64244"/>
  </w:style>
  <w:style w:type="paragraph" w:customStyle="1" w:styleId="34CB2E220DFD4B59A4D2472BACE882DB3">
    <w:name w:val="34CB2E220DFD4B59A4D2472BACE882DB3"/>
    <w:rsid w:val="00D64244"/>
    <w:pPr>
      <w:spacing w:after="160" w:line="240" w:lineRule="auto"/>
      <w:ind w:left="1008" w:hanging="288"/>
      <w:contextualSpacing/>
    </w:pPr>
    <w:rPr>
      <w:rFonts w:eastAsiaTheme="minorHAnsi"/>
      <w:sz w:val="21"/>
    </w:rPr>
  </w:style>
  <w:style w:type="paragraph" w:customStyle="1" w:styleId="3A2E18152F2548EFA8CD9A914537CBAA3">
    <w:name w:val="3A2E18152F2548EFA8CD9A914537CBAA3"/>
    <w:rsid w:val="00D64244"/>
    <w:pPr>
      <w:spacing w:after="160" w:line="240" w:lineRule="auto"/>
      <w:ind w:left="1008" w:hanging="288"/>
      <w:contextualSpacing/>
    </w:pPr>
    <w:rPr>
      <w:rFonts w:eastAsiaTheme="minorHAnsi"/>
      <w:sz w:val="21"/>
    </w:rPr>
  </w:style>
  <w:style w:type="paragraph" w:customStyle="1" w:styleId="09F9E30E3E524306929C4F0E79D537B83">
    <w:name w:val="09F9E30E3E524306929C4F0E79D537B83"/>
    <w:rsid w:val="00D64244"/>
    <w:pPr>
      <w:spacing w:after="160" w:line="240" w:lineRule="auto"/>
      <w:ind w:left="1008" w:hanging="288"/>
      <w:contextualSpacing/>
    </w:pPr>
    <w:rPr>
      <w:rFonts w:eastAsiaTheme="minorHAnsi"/>
      <w:sz w:val="21"/>
    </w:rPr>
  </w:style>
  <w:style w:type="paragraph" w:customStyle="1" w:styleId="FA64AC6ADCE6488B97AE9EBBCBFF374E4">
    <w:name w:val="FA64AC6ADCE6488B97AE9EBBCBFF374E4"/>
    <w:rsid w:val="00D64244"/>
  </w:style>
  <w:style w:type="paragraph" w:customStyle="1" w:styleId="34CB2E220DFD4B59A4D2472BACE882DB4">
    <w:name w:val="34CB2E220DFD4B59A4D2472BACE882DB4"/>
    <w:rsid w:val="00D64244"/>
    <w:pPr>
      <w:spacing w:after="160" w:line="240" w:lineRule="auto"/>
      <w:ind w:left="1008" w:hanging="288"/>
      <w:contextualSpacing/>
    </w:pPr>
    <w:rPr>
      <w:rFonts w:eastAsiaTheme="minorHAnsi"/>
      <w:sz w:val="21"/>
    </w:rPr>
  </w:style>
  <w:style w:type="paragraph" w:customStyle="1" w:styleId="3A2E18152F2548EFA8CD9A914537CBAA4">
    <w:name w:val="3A2E18152F2548EFA8CD9A914537CBAA4"/>
    <w:rsid w:val="00D64244"/>
    <w:pPr>
      <w:spacing w:after="160" w:line="240" w:lineRule="auto"/>
      <w:ind w:left="1008" w:hanging="288"/>
      <w:contextualSpacing/>
    </w:pPr>
    <w:rPr>
      <w:rFonts w:eastAsiaTheme="minorHAnsi"/>
      <w:sz w:val="21"/>
    </w:rPr>
  </w:style>
  <w:style w:type="paragraph" w:customStyle="1" w:styleId="09F9E30E3E524306929C4F0E79D537B84">
    <w:name w:val="09F9E30E3E524306929C4F0E79D537B84"/>
    <w:rsid w:val="00D64244"/>
    <w:pPr>
      <w:spacing w:after="160" w:line="240" w:lineRule="auto"/>
      <w:ind w:left="1008" w:hanging="288"/>
      <w:contextualSpacing/>
    </w:pPr>
    <w:rPr>
      <w:rFonts w:eastAsiaTheme="minorHAnsi"/>
      <w:sz w:val="21"/>
    </w:rPr>
  </w:style>
  <w:style w:type="paragraph" w:customStyle="1" w:styleId="1B9EBF326DF74C91A4051AA5710ACF98">
    <w:name w:val="1B9EBF326DF74C91A4051AA5710ACF98"/>
    <w:rsid w:val="00A96695"/>
  </w:style>
  <w:style w:type="paragraph" w:customStyle="1" w:styleId="FA64AC6ADCE6488B97AE9EBBCBFF374E5">
    <w:name w:val="FA64AC6ADCE6488B97AE9EBBCBFF374E5"/>
    <w:rsid w:val="00A96695"/>
  </w:style>
  <w:style w:type="paragraph" w:customStyle="1" w:styleId="34CB2E220DFD4B59A4D2472BACE882DB5">
    <w:name w:val="34CB2E220DFD4B59A4D2472BACE882DB5"/>
    <w:rsid w:val="00A96695"/>
    <w:pPr>
      <w:spacing w:after="160" w:line="240" w:lineRule="auto"/>
      <w:ind w:left="1008" w:hanging="288"/>
      <w:contextualSpacing/>
    </w:pPr>
    <w:rPr>
      <w:rFonts w:eastAsiaTheme="minorHAnsi"/>
      <w:sz w:val="21"/>
    </w:rPr>
  </w:style>
  <w:style w:type="paragraph" w:customStyle="1" w:styleId="3A2E18152F2548EFA8CD9A914537CBAA5">
    <w:name w:val="3A2E18152F2548EFA8CD9A914537CBAA5"/>
    <w:rsid w:val="00A96695"/>
    <w:pPr>
      <w:spacing w:after="160" w:line="240" w:lineRule="auto"/>
      <w:ind w:left="1008" w:hanging="288"/>
      <w:contextualSpacing/>
    </w:pPr>
    <w:rPr>
      <w:rFonts w:eastAsiaTheme="minorHAnsi"/>
      <w:sz w:val="21"/>
    </w:rPr>
  </w:style>
  <w:style w:type="paragraph" w:customStyle="1" w:styleId="09F9E30E3E524306929C4F0E79D537B85">
    <w:name w:val="09F9E30E3E524306929C4F0E79D537B85"/>
    <w:rsid w:val="00A96695"/>
    <w:pPr>
      <w:spacing w:after="160" w:line="240" w:lineRule="auto"/>
      <w:ind w:left="1008" w:hanging="288"/>
      <w:contextualSpacing/>
    </w:pPr>
    <w:rPr>
      <w:rFonts w:eastAsiaTheme="minorHAnsi"/>
      <w:sz w:val="21"/>
    </w:rPr>
  </w:style>
  <w:style w:type="paragraph" w:styleId="ListBullet4">
    <w:name w:val="List Bullet 4"/>
    <w:basedOn w:val="Normal"/>
    <w:uiPriority w:val="6"/>
    <w:unhideWhenUsed/>
    <w:rsid w:val="00A96695"/>
    <w:pPr>
      <w:numPr>
        <w:numId w:val="1"/>
      </w:numPr>
      <w:spacing w:after="0"/>
    </w:pPr>
  </w:style>
  <w:style w:type="paragraph" w:customStyle="1" w:styleId="1B9EBF326DF74C91A4051AA5710ACF981">
    <w:name w:val="1B9EBF326DF74C91A4051AA5710ACF981"/>
    <w:rsid w:val="00A96695"/>
  </w:style>
  <w:style w:type="paragraph" w:customStyle="1" w:styleId="66B156B013CC4491AF2F8E133C3B07D8">
    <w:name w:val="66B156B013CC4491AF2F8E133C3B07D8"/>
    <w:rsid w:val="00A96695"/>
  </w:style>
  <w:style w:type="paragraph" w:customStyle="1" w:styleId="FA64AC6ADCE6488B97AE9EBBCBFF374E6">
    <w:name w:val="FA64AC6ADCE6488B97AE9EBBCBFF374E6"/>
    <w:rsid w:val="00A96695"/>
  </w:style>
  <w:style w:type="paragraph" w:customStyle="1" w:styleId="34CB2E220DFD4B59A4D2472BACE882DB6">
    <w:name w:val="34CB2E220DFD4B59A4D2472BACE882DB6"/>
    <w:rsid w:val="00A96695"/>
    <w:pPr>
      <w:spacing w:after="160" w:line="240" w:lineRule="auto"/>
      <w:ind w:left="1008" w:hanging="288"/>
      <w:contextualSpacing/>
    </w:pPr>
    <w:rPr>
      <w:rFonts w:eastAsiaTheme="minorHAnsi"/>
      <w:sz w:val="21"/>
    </w:rPr>
  </w:style>
  <w:style w:type="paragraph" w:customStyle="1" w:styleId="3A2E18152F2548EFA8CD9A914537CBAA6">
    <w:name w:val="3A2E18152F2548EFA8CD9A914537CBAA6"/>
    <w:rsid w:val="00A96695"/>
    <w:pPr>
      <w:spacing w:after="160" w:line="240" w:lineRule="auto"/>
      <w:ind w:left="1008" w:hanging="288"/>
      <w:contextualSpacing/>
    </w:pPr>
    <w:rPr>
      <w:rFonts w:eastAsiaTheme="minorHAnsi"/>
      <w:sz w:val="21"/>
    </w:rPr>
  </w:style>
  <w:style w:type="paragraph" w:customStyle="1" w:styleId="09F9E30E3E524306929C4F0E79D537B86">
    <w:name w:val="09F9E30E3E524306929C4F0E79D537B86"/>
    <w:rsid w:val="00A96695"/>
    <w:pPr>
      <w:spacing w:after="160" w:line="240" w:lineRule="auto"/>
      <w:ind w:left="1008" w:hanging="288"/>
      <w:contextualSpacing/>
    </w:pPr>
    <w:rPr>
      <w:rFonts w:eastAsiaTheme="minorHAnsi"/>
      <w:sz w:val="21"/>
    </w:rPr>
  </w:style>
  <w:style w:type="paragraph" w:styleId="TOC5">
    <w:name w:val="toc 5"/>
    <w:basedOn w:val="Normal"/>
    <w:next w:val="Normal"/>
    <w:autoRedefine/>
    <w:uiPriority w:val="99"/>
    <w:semiHidden/>
    <w:unhideWhenUsed/>
    <w:rsid w:val="00A96695"/>
    <w:pPr>
      <w:tabs>
        <w:tab w:val="right" w:leader="dot" w:pos="8630"/>
      </w:tabs>
      <w:spacing w:after="40" w:line="240" w:lineRule="auto"/>
      <w:ind w:left="878"/>
    </w:pPr>
    <w:rPr>
      <w:smallCaps/>
      <w:noProof/>
    </w:rPr>
  </w:style>
  <w:style w:type="paragraph" w:customStyle="1" w:styleId="1B9EBF326DF74C91A4051AA5710ACF982">
    <w:name w:val="1B9EBF326DF74C91A4051AA5710ACF982"/>
    <w:rsid w:val="00A96695"/>
  </w:style>
  <w:style w:type="paragraph" w:customStyle="1" w:styleId="66B156B013CC4491AF2F8E133C3B07D81">
    <w:name w:val="66B156B013CC4491AF2F8E133C3B07D81"/>
    <w:rsid w:val="00A96695"/>
  </w:style>
  <w:style w:type="paragraph" w:customStyle="1" w:styleId="EFA63786F0594E7186A494CC4928BFA2">
    <w:name w:val="EFA63786F0594E7186A494CC4928BFA2"/>
    <w:rsid w:val="00A96695"/>
  </w:style>
  <w:style w:type="paragraph" w:customStyle="1" w:styleId="FA64AC6ADCE6488B97AE9EBBCBFF374E7">
    <w:name w:val="FA64AC6ADCE6488B97AE9EBBCBFF374E7"/>
    <w:rsid w:val="00A96695"/>
  </w:style>
  <w:style w:type="paragraph" w:customStyle="1" w:styleId="34CB2E220DFD4B59A4D2472BACE882DB7">
    <w:name w:val="34CB2E220DFD4B59A4D2472BACE882DB7"/>
    <w:rsid w:val="00A96695"/>
    <w:pPr>
      <w:spacing w:after="160" w:line="240" w:lineRule="auto"/>
      <w:ind w:left="1008" w:hanging="288"/>
      <w:contextualSpacing/>
    </w:pPr>
    <w:rPr>
      <w:rFonts w:eastAsiaTheme="minorHAnsi"/>
      <w:sz w:val="21"/>
    </w:rPr>
  </w:style>
  <w:style w:type="paragraph" w:customStyle="1" w:styleId="3A2E18152F2548EFA8CD9A914537CBAA7">
    <w:name w:val="3A2E18152F2548EFA8CD9A914537CBAA7"/>
    <w:rsid w:val="00A96695"/>
    <w:pPr>
      <w:spacing w:after="160" w:line="240" w:lineRule="auto"/>
      <w:ind w:left="1008" w:hanging="288"/>
      <w:contextualSpacing/>
    </w:pPr>
    <w:rPr>
      <w:rFonts w:eastAsiaTheme="minorHAnsi"/>
      <w:sz w:val="21"/>
    </w:rPr>
  </w:style>
  <w:style w:type="paragraph" w:customStyle="1" w:styleId="09F9E30E3E524306929C4F0E79D537B87">
    <w:name w:val="09F9E30E3E524306929C4F0E79D537B87"/>
    <w:rsid w:val="00A96695"/>
    <w:pPr>
      <w:spacing w:after="160" w:line="240" w:lineRule="auto"/>
      <w:ind w:left="1008" w:hanging="288"/>
      <w:contextualSpacing/>
    </w:pPr>
    <w:rPr>
      <w:rFonts w:eastAsiaTheme="minorHAnsi"/>
      <w:sz w:val="21"/>
    </w:rPr>
  </w:style>
  <w:style w:type="character" w:styleId="IntenseEmphasis">
    <w:name w:val="Intense Emphasis"/>
    <w:basedOn w:val="DefaultParagraphFont"/>
    <w:uiPriority w:val="21"/>
    <w:qFormat/>
    <w:rsid w:val="00A96695"/>
    <w:rPr>
      <w:b w:val="0"/>
      <w:bCs/>
      <w:i/>
      <w:iCs/>
      <w:caps w:val="0"/>
      <w:smallCaps w:val="0"/>
      <w:color w:val="000000"/>
    </w:rPr>
  </w:style>
  <w:style w:type="paragraph" w:customStyle="1" w:styleId="1B9EBF326DF74C91A4051AA5710ACF983">
    <w:name w:val="1B9EBF326DF74C91A4051AA5710ACF983"/>
    <w:rsid w:val="00A96695"/>
  </w:style>
  <w:style w:type="paragraph" w:customStyle="1" w:styleId="66B156B013CC4491AF2F8E133C3B07D82">
    <w:name w:val="66B156B013CC4491AF2F8E133C3B07D82"/>
    <w:rsid w:val="00A96695"/>
  </w:style>
  <w:style w:type="character" w:styleId="SubtleEmphasis">
    <w:name w:val="Subtle Emphasis"/>
    <w:basedOn w:val="DefaultParagraphFont"/>
    <w:uiPriority w:val="19"/>
    <w:qFormat/>
    <w:rsid w:val="00A96695"/>
    <w:rPr>
      <w:i/>
      <w:iCs/>
      <w:color w:val="auto"/>
    </w:rPr>
  </w:style>
  <w:style w:type="paragraph" w:customStyle="1" w:styleId="EFA63786F0594E7186A494CC4928BFA21">
    <w:name w:val="EFA63786F0594E7186A494CC4928BFA21"/>
    <w:rsid w:val="00A96695"/>
  </w:style>
  <w:style w:type="paragraph" w:customStyle="1" w:styleId="D3A59FB3C59040F0B586BC1154DED59E">
    <w:name w:val="D3A59FB3C59040F0B586BC1154DED59E"/>
    <w:rsid w:val="00A96695"/>
  </w:style>
  <w:style w:type="paragraph" w:customStyle="1" w:styleId="0D720E296615468288109B5D77DDBBF0">
    <w:name w:val="0D720E296615468288109B5D77DDBBF0"/>
    <w:rsid w:val="00A96695"/>
  </w:style>
  <w:style w:type="paragraph" w:customStyle="1" w:styleId="5DDC7FCCAFE048839437C08087A1E4FA">
    <w:name w:val="5DDC7FCCAFE048839437C08087A1E4FA"/>
    <w:rsid w:val="00A96695"/>
  </w:style>
  <w:style w:type="paragraph" w:customStyle="1" w:styleId="3A86BECE523D405E860DA2124FA17267">
    <w:name w:val="3A86BECE523D405E860DA2124FA17267"/>
    <w:rsid w:val="00A96695"/>
  </w:style>
  <w:style w:type="paragraph" w:customStyle="1" w:styleId="43B2C5FF9DF541D7B69B128C8595FC2C">
    <w:name w:val="43B2C5FF9DF541D7B69B128C8595FC2C"/>
    <w:rsid w:val="00A96695"/>
  </w:style>
  <w:style w:type="paragraph" w:customStyle="1" w:styleId="107566EBD27F4223B469FF06584E93AB">
    <w:name w:val="107566EBD27F4223B469FF06584E93AB"/>
    <w:rsid w:val="00A96695"/>
  </w:style>
  <w:style w:type="paragraph" w:customStyle="1" w:styleId="FA64AC6ADCE6488B97AE9EBBCBFF374E8">
    <w:name w:val="FA64AC6ADCE6488B97AE9EBBCBFF374E8"/>
    <w:rsid w:val="00A96695"/>
  </w:style>
  <w:style w:type="paragraph" w:customStyle="1" w:styleId="34CB2E220DFD4B59A4D2472BACE882DB8">
    <w:name w:val="34CB2E220DFD4B59A4D2472BACE882DB8"/>
    <w:rsid w:val="00A96695"/>
    <w:pPr>
      <w:spacing w:after="160" w:line="240" w:lineRule="auto"/>
      <w:ind w:left="1008" w:hanging="288"/>
      <w:contextualSpacing/>
    </w:pPr>
    <w:rPr>
      <w:rFonts w:eastAsiaTheme="minorHAnsi"/>
      <w:sz w:val="21"/>
    </w:rPr>
  </w:style>
  <w:style w:type="paragraph" w:customStyle="1" w:styleId="3A2E18152F2548EFA8CD9A914537CBAA8">
    <w:name w:val="3A2E18152F2548EFA8CD9A914537CBAA8"/>
    <w:rsid w:val="00A96695"/>
    <w:pPr>
      <w:spacing w:after="160" w:line="240" w:lineRule="auto"/>
      <w:ind w:left="1008" w:hanging="288"/>
      <w:contextualSpacing/>
    </w:pPr>
    <w:rPr>
      <w:rFonts w:eastAsiaTheme="minorHAnsi"/>
      <w:sz w:val="21"/>
    </w:rPr>
  </w:style>
  <w:style w:type="paragraph" w:customStyle="1" w:styleId="09F9E30E3E524306929C4F0E79D537B88">
    <w:name w:val="09F9E30E3E524306929C4F0E79D537B88"/>
    <w:rsid w:val="00A96695"/>
    <w:pPr>
      <w:spacing w:after="160" w:line="240" w:lineRule="auto"/>
      <w:ind w:left="1008" w:hanging="288"/>
      <w:contextualSpacing/>
    </w:pPr>
    <w:rPr>
      <w:rFonts w:eastAsiaTheme="minorHAnsi"/>
      <w:sz w:val="21"/>
    </w:rPr>
  </w:style>
  <w:style w:type="paragraph" w:styleId="Salutation">
    <w:name w:val="Salutation"/>
    <w:basedOn w:val="NoSpacing"/>
    <w:next w:val="Normal"/>
    <w:link w:val="SalutationChar"/>
    <w:uiPriority w:val="4"/>
    <w:unhideWhenUsed/>
    <w:rsid w:val="00A96695"/>
    <w:pPr>
      <w:spacing w:before="480" w:after="320"/>
      <w:contextualSpacing/>
    </w:pPr>
    <w:rPr>
      <w:b/>
    </w:rPr>
  </w:style>
  <w:style w:type="character" w:customStyle="1" w:styleId="SalutationChar">
    <w:name w:val="Salutation Char"/>
    <w:basedOn w:val="DefaultParagraphFont"/>
    <w:link w:val="Salutation"/>
    <w:uiPriority w:val="4"/>
    <w:rsid w:val="00A96695"/>
    <w:rPr>
      <w:b/>
    </w:rPr>
  </w:style>
  <w:style w:type="paragraph" w:styleId="NoSpacing">
    <w:name w:val="No Spacing"/>
    <w:uiPriority w:val="1"/>
    <w:qFormat/>
    <w:rsid w:val="00A96695"/>
    <w:pPr>
      <w:spacing w:after="0" w:line="240" w:lineRule="auto"/>
    </w:pPr>
  </w:style>
  <w:style w:type="paragraph" w:customStyle="1" w:styleId="1B9EBF326DF74C91A4051AA5710ACF984">
    <w:name w:val="1B9EBF326DF74C91A4051AA5710ACF984"/>
    <w:rsid w:val="00A96695"/>
  </w:style>
  <w:style w:type="paragraph" w:customStyle="1" w:styleId="66B156B013CC4491AF2F8E133C3B07D83">
    <w:name w:val="66B156B013CC4491AF2F8E133C3B07D83"/>
    <w:rsid w:val="00A96695"/>
  </w:style>
  <w:style w:type="paragraph" w:styleId="Subtitle">
    <w:name w:val="Subtitle"/>
    <w:basedOn w:val="Normal"/>
    <w:next w:val="Normal"/>
    <w:link w:val="SubtitleChar"/>
    <w:uiPriority w:val="11"/>
    <w:qFormat/>
    <w:rsid w:val="00A96695"/>
    <w:pPr>
      <w:numPr>
        <w:ilvl w:val="1"/>
      </w:numPr>
    </w:pPr>
    <w:rPr>
      <w:rFonts w:eastAsiaTheme="majorEastAsia" w:cstheme="majorBidi"/>
      <w:iCs/>
      <w:color w:val="000000"/>
      <w:spacing w:val="15"/>
      <w:sz w:val="24"/>
      <w:szCs w:val="24"/>
    </w:rPr>
  </w:style>
  <w:style w:type="character" w:customStyle="1" w:styleId="SubtitleChar">
    <w:name w:val="Subtitle Char"/>
    <w:basedOn w:val="DefaultParagraphFont"/>
    <w:link w:val="Subtitle"/>
    <w:uiPriority w:val="11"/>
    <w:rsid w:val="00A96695"/>
    <w:rPr>
      <w:rFonts w:eastAsiaTheme="majorEastAsia" w:cstheme="majorBidi"/>
      <w:iCs/>
      <w:color w:val="000000"/>
      <w:spacing w:val="15"/>
      <w:sz w:val="24"/>
      <w:szCs w:val="24"/>
    </w:rPr>
  </w:style>
  <w:style w:type="paragraph" w:customStyle="1" w:styleId="EFA63786F0594E7186A494CC4928BFA22">
    <w:name w:val="EFA63786F0594E7186A494CC4928BFA22"/>
    <w:rsid w:val="00A96695"/>
  </w:style>
  <w:style w:type="paragraph" w:customStyle="1" w:styleId="D3A59FB3C59040F0B586BC1154DED59E1">
    <w:name w:val="D3A59FB3C59040F0B586BC1154DED59E1"/>
    <w:rsid w:val="00A96695"/>
  </w:style>
  <w:style w:type="paragraph" w:customStyle="1" w:styleId="5DDC7FCCAFE048839437C08087A1E4FA1">
    <w:name w:val="5DDC7FCCAFE048839437C08087A1E4FA1"/>
    <w:rsid w:val="00A96695"/>
  </w:style>
  <w:style w:type="paragraph" w:styleId="Date">
    <w:name w:val="Date"/>
    <w:basedOn w:val="Normal"/>
    <w:next w:val="Normal"/>
    <w:link w:val="DateChar"/>
    <w:uiPriority w:val="99"/>
    <w:semiHidden/>
    <w:unhideWhenUsed/>
    <w:rsid w:val="00A96695"/>
  </w:style>
  <w:style w:type="character" w:customStyle="1" w:styleId="DateChar">
    <w:name w:val="Date Char"/>
    <w:basedOn w:val="DefaultParagraphFont"/>
    <w:link w:val="Date"/>
    <w:uiPriority w:val="99"/>
    <w:semiHidden/>
    <w:rsid w:val="00A96695"/>
  </w:style>
  <w:style w:type="paragraph" w:customStyle="1" w:styleId="3A86BECE523D405E860DA2124FA172671">
    <w:name w:val="3A86BECE523D405E860DA2124FA172671"/>
    <w:rsid w:val="00A96695"/>
  </w:style>
  <w:style w:type="paragraph" w:customStyle="1" w:styleId="43B2C5FF9DF541D7B69B128C8595FC2C1">
    <w:name w:val="43B2C5FF9DF541D7B69B128C8595FC2C1"/>
    <w:rsid w:val="00A96695"/>
  </w:style>
  <w:style w:type="paragraph" w:customStyle="1" w:styleId="107566EBD27F4223B469FF06584E93AB1">
    <w:name w:val="107566EBD27F4223B469FF06584E93AB1"/>
    <w:rsid w:val="00A96695"/>
  </w:style>
  <w:style w:type="paragraph" w:customStyle="1" w:styleId="97C13AAA809F448287961A1BD0900678">
    <w:name w:val="97C13AAA809F448287961A1BD0900678"/>
    <w:rsid w:val="00A96695"/>
  </w:style>
  <w:style w:type="paragraph" w:customStyle="1" w:styleId="4C47E3B687EB45BA9C56FC6A872F9C02">
    <w:name w:val="4C47E3B687EB45BA9C56FC6A872F9C02"/>
    <w:rsid w:val="00A96695"/>
  </w:style>
  <w:style w:type="paragraph" w:customStyle="1" w:styleId="F6CC21584C1C45278FCFD8C2C6A99C5C">
    <w:name w:val="F6CC21584C1C45278FCFD8C2C6A99C5C"/>
    <w:rsid w:val="00A96695"/>
  </w:style>
  <w:style w:type="paragraph" w:customStyle="1" w:styleId="3767D767625A48F4BC00E5D975996643">
    <w:name w:val="3767D767625A48F4BC00E5D975996643"/>
    <w:rsid w:val="00A96695"/>
  </w:style>
  <w:style w:type="paragraph" w:customStyle="1" w:styleId="4E0849B58FD34AB4ABAF9E598AB9997B">
    <w:name w:val="4E0849B58FD34AB4ABAF9E598AB9997B"/>
    <w:rsid w:val="00A96695"/>
  </w:style>
  <w:style w:type="paragraph" w:customStyle="1" w:styleId="FA64AC6ADCE6488B97AE9EBBCBFF374E9">
    <w:name w:val="FA64AC6ADCE6488B97AE9EBBCBFF374E9"/>
    <w:rsid w:val="00A96695"/>
  </w:style>
  <w:style w:type="paragraph" w:customStyle="1" w:styleId="34CB2E220DFD4B59A4D2472BACE882DB9">
    <w:name w:val="34CB2E220DFD4B59A4D2472BACE882DB9"/>
    <w:rsid w:val="00A96695"/>
    <w:pPr>
      <w:spacing w:after="160" w:line="240" w:lineRule="auto"/>
      <w:ind w:left="1008" w:hanging="288"/>
      <w:contextualSpacing/>
    </w:pPr>
    <w:rPr>
      <w:rFonts w:eastAsiaTheme="minorHAnsi"/>
      <w:sz w:val="21"/>
    </w:rPr>
  </w:style>
  <w:style w:type="paragraph" w:customStyle="1" w:styleId="3A2E18152F2548EFA8CD9A914537CBAA9">
    <w:name w:val="3A2E18152F2548EFA8CD9A914537CBAA9"/>
    <w:rsid w:val="00A96695"/>
    <w:pPr>
      <w:spacing w:after="160" w:line="240" w:lineRule="auto"/>
      <w:ind w:left="1008" w:hanging="288"/>
      <w:contextualSpacing/>
    </w:pPr>
    <w:rPr>
      <w:rFonts w:eastAsiaTheme="minorHAnsi"/>
      <w:sz w:val="21"/>
    </w:rPr>
  </w:style>
  <w:style w:type="paragraph" w:customStyle="1" w:styleId="09F9E30E3E524306929C4F0E79D537B89">
    <w:name w:val="09F9E30E3E524306929C4F0E79D537B89"/>
    <w:rsid w:val="00A96695"/>
    <w:pPr>
      <w:spacing w:after="160" w:line="240" w:lineRule="auto"/>
      <w:ind w:left="1008" w:hanging="288"/>
      <w:contextualSpacing/>
    </w:pPr>
    <w:rPr>
      <w:rFonts w:eastAsiaTheme="minorHAnsi"/>
      <w:sz w:val="21"/>
    </w:rPr>
  </w:style>
  <w:style w:type="paragraph" w:customStyle="1" w:styleId="1B9EBF326DF74C91A4051AA5710ACF985">
    <w:name w:val="1B9EBF326DF74C91A4051AA5710ACF985"/>
    <w:rsid w:val="00A96695"/>
  </w:style>
  <w:style w:type="paragraph" w:customStyle="1" w:styleId="66B156B013CC4491AF2F8E133C3B07D84">
    <w:name w:val="66B156B013CC4491AF2F8E133C3B07D84"/>
    <w:rsid w:val="00A96695"/>
  </w:style>
  <w:style w:type="paragraph" w:customStyle="1" w:styleId="EFA63786F0594E7186A494CC4928BFA23">
    <w:name w:val="EFA63786F0594E7186A494CC4928BFA23"/>
    <w:rsid w:val="00A96695"/>
  </w:style>
  <w:style w:type="paragraph" w:customStyle="1" w:styleId="D3A59FB3C59040F0B586BC1154DED59E2">
    <w:name w:val="D3A59FB3C59040F0B586BC1154DED59E2"/>
    <w:rsid w:val="00A96695"/>
  </w:style>
  <w:style w:type="paragraph" w:customStyle="1" w:styleId="5DDC7FCCAFE048839437C08087A1E4FA2">
    <w:name w:val="5DDC7FCCAFE048839437C08087A1E4FA2"/>
    <w:rsid w:val="00A96695"/>
  </w:style>
  <w:style w:type="paragraph" w:customStyle="1" w:styleId="3A86BECE523D405E860DA2124FA172672">
    <w:name w:val="3A86BECE523D405E860DA2124FA172672"/>
    <w:rsid w:val="00A96695"/>
  </w:style>
  <w:style w:type="paragraph" w:customStyle="1" w:styleId="43B2C5FF9DF541D7B69B128C8595FC2C2">
    <w:name w:val="43B2C5FF9DF541D7B69B128C8595FC2C2"/>
    <w:rsid w:val="00A96695"/>
  </w:style>
  <w:style w:type="paragraph" w:customStyle="1" w:styleId="107566EBD27F4223B469FF06584E93AB2">
    <w:name w:val="107566EBD27F4223B469FF06584E93AB2"/>
    <w:rsid w:val="00A96695"/>
  </w:style>
  <w:style w:type="paragraph" w:customStyle="1" w:styleId="4E0849B58FD34AB4ABAF9E598AB9997B1">
    <w:name w:val="4E0849B58FD34AB4ABAF9E598AB9997B1"/>
    <w:rsid w:val="00A96695"/>
  </w:style>
  <w:style w:type="paragraph" w:customStyle="1" w:styleId="3767D767625A48F4BC00E5D9759966431">
    <w:name w:val="3767D767625A48F4BC00E5D9759966431"/>
    <w:rsid w:val="00A96695"/>
  </w:style>
  <w:style w:type="paragraph" w:customStyle="1" w:styleId="F6CC21584C1C45278FCFD8C2C6A99C5C1">
    <w:name w:val="F6CC21584C1C45278FCFD8C2C6A99C5C1"/>
    <w:rsid w:val="00A96695"/>
  </w:style>
  <w:style w:type="paragraph" w:customStyle="1" w:styleId="4C47E3B687EB45BA9C56FC6A872F9C021">
    <w:name w:val="4C47E3B687EB45BA9C56FC6A872F9C021"/>
    <w:rsid w:val="00A96695"/>
  </w:style>
  <w:style w:type="paragraph" w:customStyle="1" w:styleId="97C13AAA809F448287961A1BD09006781">
    <w:name w:val="97C13AAA809F448287961A1BD09006781"/>
    <w:rsid w:val="00A96695"/>
  </w:style>
  <w:style w:type="paragraph" w:customStyle="1" w:styleId="FA64AC6ADCE6488B97AE9EBBCBFF374E10">
    <w:name w:val="FA64AC6ADCE6488B97AE9EBBCBFF374E10"/>
    <w:rsid w:val="00A96695"/>
  </w:style>
  <w:style w:type="paragraph" w:customStyle="1" w:styleId="34CB2E220DFD4B59A4D2472BACE882DB10">
    <w:name w:val="34CB2E220DFD4B59A4D2472BACE882DB10"/>
    <w:rsid w:val="00A96695"/>
    <w:pPr>
      <w:spacing w:after="160" w:line="240" w:lineRule="auto"/>
      <w:ind w:left="1008" w:hanging="288"/>
      <w:contextualSpacing/>
    </w:pPr>
    <w:rPr>
      <w:rFonts w:eastAsiaTheme="minorHAnsi"/>
      <w:sz w:val="21"/>
    </w:rPr>
  </w:style>
  <w:style w:type="paragraph" w:customStyle="1" w:styleId="3A2E18152F2548EFA8CD9A914537CBAA10">
    <w:name w:val="3A2E18152F2548EFA8CD9A914537CBAA10"/>
    <w:rsid w:val="00A96695"/>
    <w:pPr>
      <w:spacing w:after="160" w:line="240" w:lineRule="auto"/>
      <w:ind w:left="1008" w:hanging="288"/>
      <w:contextualSpacing/>
    </w:pPr>
    <w:rPr>
      <w:rFonts w:eastAsiaTheme="minorHAnsi"/>
      <w:sz w:val="21"/>
    </w:rPr>
  </w:style>
  <w:style w:type="paragraph" w:customStyle="1" w:styleId="09F9E30E3E524306929C4F0E79D537B810">
    <w:name w:val="09F9E30E3E524306929C4F0E79D537B810"/>
    <w:rsid w:val="00A96695"/>
    <w:pPr>
      <w:spacing w:after="160" w:line="240" w:lineRule="auto"/>
      <w:ind w:left="1008" w:hanging="288"/>
      <w:contextualSpacing/>
    </w:pPr>
    <w:rPr>
      <w:rFonts w:eastAsiaTheme="minorHAnsi"/>
      <w:sz w:val="21"/>
    </w:rPr>
  </w:style>
  <w:style w:type="paragraph" w:customStyle="1" w:styleId="1B9EBF326DF74C91A4051AA5710ACF986">
    <w:name w:val="1B9EBF326DF74C91A4051AA5710ACF986"/>
    <w:rsid w:val="00A96695"/>
  </w:style>
  <w:style w:type="paragraph" w:customStyle="1" w:styleId="66B156B013CC4491AF2F8E133C3B07D85">
    <w:name w:val="66B156B013CC4491AF2F8E133C3B07D85"/>
    <w:rsid w:val="00A96695"/>
  </w:style>
  <w:style w:type="paragraph" w:customStyle="1" w:styleId="EFA63786F0594E7186A494CC4928BFA24">
    <w:name w:val="EFA63786F0594E7186A494CC4928BFA24"/>
    <w:rsid w:val="00A96695"/>
  </w:style>
  <w:style w:type="paragraph" w:customStyle="1" w:styleId="D3A59FB3C59040F0B586BC1154DED59E3">
    <w:name w:val="D3A59FB3C59040F0B586BC1154DED59E3"/>
    <w:rsid w:val="00A96695"/>
  </w:style>
  <w:style w:type="paragraph" w:customStyle="1" w:styleId="5DDC7FCCAFE048839437C08087A1E4FA3">
    <w:name w:val="5DDC7FCCAFE048839437C08087A1E4FA3"/>
    <w:rsid w:val="00A96695"/>
  </w:style>
  <w:style w:type="paragraph" w:customStyle="1" w:styleId="3A86BECE523D405E860DA2124FA172673">
    <w:name w:val="3A86BECE523D405E860DA2124FA172673"/>
    <w:rsid w:val="00A96695"/>
  </w:style>
  <w:style w:type="paragraph" w:customStyle="1" w:styleId="43B2C5FF9DF541D7B69B128C8595FC2C3">
    <w:name w:val="43B2C5FF9DF541D7B69B128C8595FC2C3"/>
    <w:rsid w:val="00A96695"/>
  </w:style>
  <w:style w:type="paragraph" w:customStyle="1" w:styleId="107566EBD27F4223B469FF06584E93AB3">
    <w:name w:val="107566EBD27F4223B469FF06584E93AB3"/>
    <w:rsid w:val="00A96695"/>
  </w:style>
  <w:style w:type="paragraph" w:customStyle="1" w:styleId="4E0849B58FD34AB4ABAF9E598AB9997B2">
    <w:name w:val="4E0849B58FD34AB4ABAF9E598AB9997B2"/>
    <w:rsid w:val="00A96695"/>
  </w:style>
  <w:style w:type="paragraph" w:customStyle="1" w:styleId="3767D767625A48F4BC00E5D9759966432">
    <w:name w:val="3767D767625A48F4BC00E5D9759966432"/>
    <w:rsid w:val="00A96695"/>
  </w:style>
  <w:style w:type="paragraph" w:customStyle="1" w:styleId="F6CC21584C1C45278FCFD8C2C6A99C5C2">
    <w:name w:val="F6CC21584C1C45278FCFD8C2C6A99C5C2"/>
    <w:rsid w:val="00A96695"/>
  </w:style>
  <w:style w:type="paragraph" w:customStyle="1" w:styleId="4C47E3B687EB45BA9C56FC6A872F9C022">
    <w:name w:val="4C47E3B687EB45BA9C56FC6A872F9C022"/>
    <w:rsid w:val="00A96695"/>
  </w:style>
  <w:style w:type="paragraph" w:customStyle="1" w:styleId="97C13AAA809F448287961A1BD09006782">
    <w:name w:val="97C13AAA809F448287961A1BD09006782"/>
    <w:rsid w:val="00A96695"/>
  </w:style>
  <w:style w:type="paragraph" w:customStyle="1" w:styleId="0B2AE0F7831E4241B2CF28F3F1484206">
    <w:name w:val="0B2AE0F7831E4241B2CF28F3F1484206"/>
    <w:rsid w:val="00A96695"/>
  </w:style>
  <w:style w:type="paragraph" w:customStyle="1" w:styleId="FA64AC6ADCE6488B97AE9EBBCBFF374E11">
    <w:name w:val="FA64AC6ADCE6488B97AE9EBBCBFF374E11"/>
    <w:rsid w:val="00A96695"/>
  </w:style>
  <w:style w:type="paragraph" w:customStyle="1" w:styleId="0B2AE0F7831E4241B2CF28F3F14842061">
    <w:name w:val="0B2AE0F7831E4241B2CF28F3F14842061"/>
    <w:rsid w:val="00A96695"/>
    <w:pPr>
      <w:spacing w:after="160" w:line="240" w:lineRule="auto"/>
      <w:ind w:left="1008" w:hanging="288"/>
      <w:contextualSpacing/>
    </w:pPr>
    <w:rPr>
      <w:rFonts w:eastAsiaTheme="minorHAnsi"/>
      <w:sz w:val="21"/>
    </w:rPr>
  </w:style>
  <w:style w:type="paragraph" w:customStyle="1" w:styleId="34CB2E220DFD4B59A4D2472BACE882DB11">
    <w:name w:val="34CB2E220DFD4B59A4D2472BACE882DB11"/>
    <w:rsid w:val="00A96695"/>
    <w:pPr>
      <w:spacing w:after="160" w:line="240" w:lineRule="auto"/>
      <w:ind w:left="1008" w:hanging="288"/>
      <w:contextualSpacing/>
    </w:pPr>
    <w:rPr>
      <w:rFonts w:eastAsiaTheme="minorHAnsi"/>
      <w:sz w:val="21"/>
    </w:rPr>
  </w:style>
  <w:style w:type="paragraph" w:customStyle="1" w:styleId="3A2E18152F2548EFA8CD9A914537CBAA11">
    <w:name w:val="3A2E18152F2548EFA8CD9A914537CBAA11"/>
    <w:rsid w:val="00A96695"/>
    <w:pPr>
      <w:spacing w:after="160" w:line="240" w:lineRule="auto"/>
      <w:ind w:left="1008" w:hanging="288"/>
      <w:contextualSpacing/>
    </w:pPr>
    <w:rPr>
      <w:rFonts w:eastAsiaTheme="minorHAnsi"/>
      <w:sz w:val="21"/>
    </w:rPr>
  </w:style>
  <w:style w:type="paragraph" w:customStyle="1" w:styleId="09F9E30E3E524306929C4F0E79D537B811">
    <w:name w:val="09F9E30E3E524306929C4F0E79D537B811"/>
    <w:rsid w:val="00A96695"/>
    <w:pPr>
      <w:spacing w:after="160" w:line="240" w:lineRule="auto"/>
      <w:ind w:left="1008" w:hanging="288"/>
      <w:contextualSpacing/>
    </w:pPr>
    <w:rPr>
      <w:rFonts w:eastAsiaTheme="minorHAnsi"/>
      <w:sz w:val="21"/>
    </w:rPr>
  </w:style>
  <w:style w:type="paragraph" w:customStyle="1" w:styleId="1B9EBF326DF74C91A4051AA5710ACF987">
    <w:name w:val="1B9EBF326DF74C91A4051AA5710ACF987"/>
    <w:rsid w:val="00A96695"/>
  </w:style>
  <w:style w:type="paragraph" w:customStyle="1" w:styleId="66B156B013CC4491AF2F8E133C3B07D86">
    <w:name w:val="66B156B013CC4491AF2F8E133C3B07D86"/>
    <w:rsid w:val="00A96695"/>
  </w:style>
  <w:style w:type="paragraph" w:customStyle="1" w:styleId="EFA63786F0594E7186A494CC4928BFA25">
    <w:name w:val="EFA63786F0594E7186A494CC4928BFA25"/>
    <w:rsid w:val="00A96695"/>
  </w:style>
  <w:style w:type="paragraph" w:customStyle="1" w:styleId="D3A59FB3C59040F0B586BC1154DED59E4">
    <w:name w:val="D3A59FB3C59040F0B586BC1154DED59E4"/>
    <w:rsid w:val="00A96695"/>
  </w:style>
  <w:style w:type="paragraph" w:customStyle="1" w:styleId="5DDC7FCCAFE048839437C08087A1E4FA4">
    <w:name w:val="5DDC7FCCAFE048839437C08087A1E4FA4"/>
    <w:rsid w:val="00A96695"/>
  </w:style>
  <w:style w:type="paragraph" w:customStyle="1" w:styleId="3A86BECE523D405E860DA2124FA172674">
    <w:name w:val="3A86BECE523D405E860DA2124FA172674"/>
    <w:rsid w:val="00A96695"/>
  </w:style>
  <w:style w:type="paragraph" w:customStyle="1" w:styleId="43B2C5FF9DF541D7B69B128C8595FC2C4">
    <w:name w:val="43B2C5FF9DF541D7B69B128C8595FC2C4"/>
    <w:rsid w:val="00A96695"/>
  </w:style>
  <w:style w:type="paragraph" w:customStyle="1" w:styleId="107566EBD27F4223B469FF06584E93AB4">
    <w:name w:val="107566EBD27F4223B469FF06584E93AB4"/>
    <w:rsid w:val="00A96695"/>
  </w:style>
  <w:style w:type="paragraph" w:customStyle="1" w:styleId="4E0849B58FD34AB4ABAF9E598AB9997B3">
    <w:name w:val="4E0849B58FD34AB4ABAF9E598AB9997B3"/>
    <w:rsid w:val="00A96695"/>
  </w:style>
  <w:style w:type="paragraph" w:customStyle="1" w:styleId="3767D767625A48F4BC00E5D9759966433">
    <w:name w:val="3767D767625A48F4BC00E5D9759966433"/>
    <w:rsid w:val="00A96695"/>
  </w:style>
  <w:style w:type="paragraph" w:customStyle="1" w:styleId="F6CC21584C1C45278FCFD8C2C6A99C5C3">
    <w:name w:val="F6CC21584C1C45278FCFD8C2C6A99C5C3"/>
    <w:rsid w:val="00A96695"/>
  </w:style>
  <w:style w:type="paragraph" w:customStyle="1" w:styleId="4C47E3B687EB45BA9C56FC6A872F9C023">
    <w:name w:val="4C47E3B687EB45BA9C56FC6A872F9C023"/>
    <w:rsid w:val="00A96695"/>
  </w:style>
  <w:style w:type="paragraph" w:customStyle="1" w:styleId="97C13AAA809F448287961A1BD09006783">
    <w:name w:val="97C13AAA809F448287961A1BD09006783"/>
    <w:rsid w:val="00A96695"/>
  </w:style>
  <w:style w:type="paragraph" w:customStyle="1" w:styleId="FA64AC6ADCE6488B97AE9EBBCBFF374E12">
    <w:name w:val="FA64AC6ADCE6488B97AE9EBBCBFF374E12"/>
    <w:rsid w:val="00A96695"/>
  </w:style>
  <w:style w:type="paragraph" w:customStyle="1" w:styleId="0B2AE0F7831E4241B2CF28F3F14842062">
    <w:name w:val="0B2AE0F7831E4241B2CF28F3F14842062"/>
    <w:rsid w:val="00A96695"/>
    <w:pPr>
      <w:spacing w:after="160" w:line="240" w:lineRule="auto"/>
      <w:ind w:left="1008" w:hanging="288"/>
      <w:contextualSpacing/>
    </w:pPr>
    <w:rPr>
      <w:rFonts w:eastAsiaTheme="minorHAnsi"/>
      <w:sz w:val="21"/>
    </w:rPr>
  </w:style>
  <w:style w:type="paragraph" w:customStyle="1" w:styleId="34CB2E220DFD4B59A4D2472BACE882DB12">
    <w:name w:val="34CB2E220DFD4B59A4D2472BACE882DB12"/>
    <w:rsid w:val="00A96695"/>
    <w:pPr>
      <w:spacing w:after="160" w:line="240" w:lineRule="auto"/>
      <w:ind w:left="1008" w:hanging="288"/>
      <w:contextualSpacing/>
    </w:pPr>
    <w:rPr>
      <w:rFonts w:eastAsiaTheme="minorHAnsi"/>
      <w:sz w:val="21"/>
    </w:rPr>
  </w:style>
  <w:style w:type="paragraph" w:customStyle="1" w:styleId="3A2E18152F2548EFA8CD9A914537CBAA12">
    <w:name w:val="3A2E18152F2548EFA8CD9A914537CBAA12"/>
    <w:rsid w:val="00A96695"/>
    <w:pPr>
      <w:spacing w:after="160" w:line="240" w:lineRule="auto"/>
      <w:ind w:left="1008" w:hanging="288"/>
      <w:contextualSpacing/>
    </w:pPr>
    <w:rPr>
      <w:rFonts w:eastAsiaTheme="minorHAnsi"/>
      <w:sz w:val="21"/>
    </w:rPr>
  </w:style>
  <w:style w:type="paragraph" w:customStyle="1" w:styleId="09F9E30E3E524306929C4F0E79D537B812">
    <w:name w:val="09F9E30E3E524306929C4F0E79D537B812"/>
    <w:rsid w:val="00A96695"/>
    <w:pPr>
      <w:spacing w:after="160" w:line="240" w:lineRule="auto"/>
      <w:ind w:left="1008" w:hanging="288"/>
      <w:contextualSpacing/>
    </w:pPr>
    <w:rPr>
      <w:rFonts w:eastAsiaTheme="minorHAnsi"/>
      <w:sz w:val="21"/>
    </w:rPr>
  </w:style>
  <w:style w:type="paragraph" w:customStyle="1" w:styleId="1B9EBF326DF74C91A4051AA5710ACF988">
    <w:name w:val="1B9EBF326DF74C91A4051AA5710ACF988"/>
    <w:rsid w:val="00A96695"/>
  </w:style>
  <w:style w:type="paragraph" w:customStyle="1" w:styleId="66B156B013CC4491AF2F8E133C3B07D87">
    <w:name w:val="66B156B013CC4491AF2F8E133C3B07D87"/>
    <w:rsid w:val="00A96695"/>
  </w:style>
  <w:style w:type="paragraph" w:customStyle="1" w:styleId="EFA63786F0594E7186A494CC4928BFA26">
    <w:name w:val="EFA63786F0594E7186A494CC4928BFA26"/>
    <w:rsid w:val="00A96695"/>
  </w:style>
  <w:style w:type="paragraph" w:customStyle="1" w:styleId="D3A59FB3C59040F0B586BC1154DED59E5">
    <w:name w:val="D3A59FB3C59040F0B586BC1154DED59E5"/>
    <w:rsid w:val="00A96695"/>
  </w:style>
  <w:style w:type="paragraph" w:customStyle="1" w:styleId="5DDC7FCCAFE048839437C08087A1E4FA5">
    <w:name w:val="5DDC7FCCAFE048839437C08087A1E4FA5"/>
    <w:rsid w:val="00A96695"/>
  </w:style>
  <w:style w:type="paragraph" w:customStyle="1" w:styleId="3A86BECE523D405E860DA2124FA172675">
    <w:name w:val="3A86BECE523D405E860DA2124FA172675"/>
    <w:rsid w:val="00A96695"/>
  </w:style>
  <w:style w:type="paragraph" w:customStyle="1" w:styleId="43B2C5FF9DF541D7B69B128C8595FC2C5">
    <w:name w:val="43B2C5FF9DF541D7B69B128C8595FC2C5"/>
    <w:rsid w:val="00A96695"/>
  </w:style>
  <w:style w:type="paragraph" w:customStyle="1" w:styleId="107566EBD27F4223B469FF06584E93AB5">
    <w:name w:val="107566EBD27F4223B469FF06584E93AB5"/>
    <w:rsid w:val="00A96695"/>
  </w:style>
  <w:style w:type="paragraph" w:customStyle="1" w:styleId="4E0849B58FD34AB4ABAF9E598AB9997B4">
    <w:name w:val="4E0849B58FD34AB4ABAF9E598AB9997B4"/>
    <w:rsid w:val="00A96695"/>
  </w:style>
  <w:style w:type="paragraph" w:customStyle="1" w:styleId="3767D767625A48F4BC00E5D9759966434">
    <w:name w:val="3767D767625A48F4BC00E5D9759966434"/>
    <w:rsid w:val="00A96695"/>
  </w:style>
  <w:style w:type="paragraph" w:customStyle="1" w:styleId="F6CC21584C1C45278FCFD8C2C6A99C5C4">
    <w:name w:val="F6CC21584C1C45278FCFD8C2C6A99C5C4"/>
    <w:rsid w:val="00A96695"/>
  </w:style>
  <w:style w:type="paragraph" w:customStyle="1" w:styleId="4C47E3B687EB45BA9C56FC6A872F9C024">
    <w:name w:val="4C47E3B687EB45BA9C56FC6A872F9C024"/>
    <w:rsid w:val="00A96695"/>
  </w:style>
  <w:style w:type="paragraph" w:customStyle="1" w:styleId="97C13AAA809F448287961A1BD09006784">
    <w:name w:val="97C13AAA809F448287961A1BD09006784"/>
    <w:rsid w:val="00A96695"/>
  </w:style>
  <w:style w:type="paragraph" w:customStyle="1" w:styleId="FA64AC6ADCE6488B97AE9EBBCBFF374E13">
    <w:name w:val="FA64AC6ADCE6488B97AE9EBBCBFF374E13"/>
    <w:rsid w:val="00A96695"/>
  </w:style>
  <w:style w:type="paragraph" w:customStyle="1" w:styleId="0B2AE0F7831E4241B2CF28F3F14842063">
    <w:name w:val="0B2AE0F7831E4241B2CF28F3F14842063"/>
    <w:rsid w:val="00A96695"/>
    <w:pPr>
      <w:spacing w:after="160" w:line="240" w:lineRule="auto"/>
      <w:ind w:left="1008" w:hanging="288"/>
      <w:contextualSpacing/>
    </w:pPr>
    <w:rPr>
      <w:rFonts w:eastAsiaTheme="minorHAnsi"/>
      <w:sz w:val="21"/>
    </w:rPr>
  </w:style>
  <w:style w:type="paragraph" w:customStyle="1" w:styleId="34CB2E220DFD4B59A4D2472BACE882DB13">
    <w:name w:val="34CB2E220DFD4B59A4D2472BACE882DB13"/>
    <w:rsid w:val="00A96695"/>
    <w:pPr>
      <w:spacing w:after="160" w:line="240" w:lineRule="auto"/>
      <w:ind w:left="1008" w:hanging="288"/>
      <w:contextualSpacing/>
    </w:pPr>
    <w:rPr>
      <w:rFonts w:eastAsiaTheme="minorHAnsi"/>
      <w:sz w:val="21"/>
    </w:rPr>
  </w:style>
  <w:style w:type="paragraph" w:customStyle="1" w:styleId="3A2E18152F2548EFA8CD9A914537CBAA13">
    <w:name w:val="3A2E18152F2548EFA8CD9A914537CBAA13"/>
    <w:rsid w:val="00A96695"/>
    <w:pPr>
      <w:spacing w:after="160" w:line="240" w:lineRule="auto"/>
      <w:ind w:left="1008" w:hanging="288"/>
      <w:contextualSpacing/>
    </w:pPr>
    <w:rPr>
      <w:rFonts w:eastAsiaTheme="minorHAnsi"/>
      <w:sz w:val="21"/>
    </w:rPr>
  </w:style>
  <w:style w:type="paragraph" w:customStyle="1" w:styleId="09F9E30E3E524306929C4F0E79D537B813">
    <w:name w:val="09F9E30E3E524306929C4F0E79D537B813"/>
    <w:rsid w:val="00A96695"/>
    <w:pPr>
      <w:spacing w:after="160" w:line="240" w:lineRule="auto"/>
      <w:ind w:left="1008" w:hanging="288"/>
      <w:contextualSpacing/>
    </w:pPr>
    <w:rPr>
      <w:rFonts w:eastAsiaTheme="minorHAnsi"/>
      <w:sz w:val="21"/>
    </w:rPr>
  </w:style>
  <w:style w:type="paragraph" w:customStyle="1" w:styleId="1B9EBF326DF74C91A4051AA5710ACF989">
    <w:name w:val="1B9EBF326DF74C91A4051AA5710ACF989"/>
    <w:rsid w:val="00A96695"/>
  </w:style>
  <w:style w:type="paragraph" w:customStyle="1" w:styleId="66B156B013CC4491AF2F8E133C3B07D88">
    <w:name w:val="66B156B013CC4491AF2F8E133C3B07D88"/>
    <w:rsid w:val="00A96695"/>
  </w:style>
  <w:style w:type="paragraph" w:customStyle="1" w:styleId="EFA63786F0594E7186A494CC4928BFA27">
    <w:name w:val="EFA63786F0594E7186A494CC4928BFA27"/>
    <w:rsid w:val="00A96695"/>
  </w:style>
  <w:style w:type="paragraph" w:customStyle="1" w:styleId="D3A59FB3C59040F0B586BC1154DED59E6">
    <w:name w:val="D3A59FB3C59040F0B586BC1154DED59E6"/>
    <w:rsid w:val="00A96695"/>
  </w:style>
  <w:style w:type="paragraph" w:customStyle="1" w:styleId="5DDC7FCCAFE048839437C08087A1E4FA6">
    <w:name w:val="5DDC7FCCAFE048839437C08087A1E4FA6"/>
    <w:rsid w:val="00A96695"/>
  </w:style>
  <w:style w:type="paragraph" w:customStyle="1" w:styleId="3A86BECE523D405E860DA2124FA172676">
    <w:name w:val="3A86BECE523D405E860DA2124FA172676"/>
    <w:rsid w:val="00A96695"/>
  </w:style>
  <w:style w:type="paragraph" w:customStyle="1" w:styleId="43B2C5FF9DF541D7B69B128C8595FC2C6">
    <w:name w:val="43B2C5FF9DF541D7B69B128C8595FC2C6"/>
    <w:rsid w:val="00A96695"/>
  </w:style>
  <w:style w:type="paragraph" w:customStyle="1" w:styleId="107566EBD27F4223B469FF06584E93AB6">
    <w:name w:val="107566EBD27F4223B469FF06584E93AB6"/>
    <w:rsid w:val="00A96695"/>
  </w:style>
  <w:style w:type="paragraph" w:customStyle="1" w:styleId="4E0849B58FD34AB4ABAF9E598AB9997B5">
    <w:name w:val="4E0849B58FD34AB4ABAF9E598AB9997B5"/>
    <w:rsid w:val="00A96695"/>
  </w:style>
  <w:style w:type="paragraph" w:customStyle="1" w:styleId="3767D767625A48F4BC00E5D9759966435">
    <w:name w:val="3767D767625A48F4BC00E5D9759966435"/>
    <w:rsid w:val="00A96695"/>
  </w:style>
  <w:style w:type="paragraph" w:customStyle="1" w:styleId="F6CC21584C1C45278FCFD8C2C6A99C5C5">
    <w:name w:val="F6CC21584C1C45278FCFD8C2C6A99C5C5"/>
    <w:rsid w:val="00A96695"/>
  </w:style>
  <w:style w:type="paragraph" w:customStyle="1" w:styleId="4C47E3B687EB45BA9C56FC6A872F9C025">
    <w:name w:val="4C47E3B687EB45BA9C56FC6A872F9C025"/>
    <w:rsid w:val="00A96695"/>
  </w:style>
  <w:style w:type="paragraph" w:customStyle="1" w:styleId="97C13AAA809F448287961A1BD09006785">
    <w:name w:val="97C13AAA809F448287961A1BD09006785"/>
    <w:rsid w:val="00A96695"/>
  </w:style>
  <w:style w:type="paragraph" w:customStyle="1" w:styleId="FA64AC6ADCE6488B97AE9EBBCBFF374E14">
    <w:name w:val="FA64AC6ADCE6488B97AE9EBBCBFF374E14"/>
    <w:rsid w:val="00A96695"/>
  </w:style>
  <w:style w:type="paragraph" w:customStyle="1" w:styleId="0B2AE0F7831E4241B2CF28F3F14842064">
    <w:name w:val="0B2AE0F7831E4241B2CF28F3F14842064"/>
    <w:rsid w:val="00A96695"/>
    <w:pPr>
      <w:spacing w:after="160" w:line="240" w:lineRule="auto"/>
      <w:ind w:left="1008" w:hanging="288"/>
      <w:contextualSpacing/>
    </w:pPr>
    <w:rPr>
      <w:rFonts w:eastAsiaTheme="minorHAnsi"/>
      <w:sz w:val="21"/>
    </w:rPr>
  </w:style>
  <w:style w:type="paragraph" w:customStyle="1" w:styleId="34CB2E220DFD4B59A4D2472BACE882DB14">
    <w:name w:val="34CB2E220DFD4B59A4D2472BACE882DB14"/>
    <w:rsid w:val="00A96695"/>
    <w:pPr>
      <w:spacing w:after="160" w:line="240" w:lineRule="auto"/>
      <w:ind w:left="1008" w:hanging="288"/>
      <w:contextualSpacing/>
    </w:pPr>
    <w:rPr>
      <w:rFonts w:eastAsiaTheme="minorHAnsi"/>
      <w:sz w:val="21"/>
    </w:rPr>
  </w:style>
  <w:style w:type="paragraph" w:customStyle="1" w:styleId="3A2E18152F2548EFA8CD9A914537CBAA14">
    <w:name w:val="3A2E18152F2548EFA8CD9A914537CBAA14"/>
    <w:rsid w:val="00A96695"/>
    <w:pPr>
      <w:spacing w:after="160" w:line="240" w:lineRule="auto"/>
      <w:ind w:left="1008" w:hanging="288"/>
      <w:contextualSpacing/>
    </w:pPr>
    <w:rPr>
      <w:rFonts w:eastAsiaTheme="minorHAnsi"/>
      <w:sz w:val="21"/>
    </w:rPr>
  </w:style>
  <w:style w:type="paragraph" w:customStyle="1" w:styleId="09F9E30E3E524306929C4F0E79D537B814">
    <w:name w:val="09F9E30E3E524306929C4F0E79D537B814"/>
    <w:rsid w:val="00A96695"/>
    <w:pPr>
      <w:spacing w:after="160" w:line="240" w:lineRule="auto"/>
      <w:ind w:left="1008" w:hanging="288"/>
      <w:contextualSpacing/>
    </w:pPr>
    <w:rPr>
      <w:rFonts w:eastAsiaTheme="minorHAnsi"/>
      <w:sz w:val="21"/>
    </w:rPr>
  </w:style>
  <w:style w:type="paragraph" w:customStyle="1" w:styleId="1B9EBF326DF74C91A4051AA5710ACF9810">
    <w:name w:val="1B9EBF326DF74C91A4051AA5710ACF9810"/>
    <w:rsid w:val="00A96695"/>
  </w:style>
  <w:style w:type="paragraph" w:customStyle="1" w:styleId="66B156B013CC4491AF2F8E133C3B07D89">
    <w:name w:val="66B156B013CC4491AF2F8E133C3B07D89"/>
    <w:rsid w:val="00A96695"/>
  </w:style>
  <w:style w:type="paragraph" w:customStyle="1" w:styleId="EFA63786F0594E7186A494CC4928BFA28">
    <w:name w:val="EFA63786F0594E7186A494CC4928BFA28"/>
    <w:rsid w:val="00A96695"/>
  </w:style>
  <w:style w:type="paragraph" w:customStyle="1" w:styleId="D3A59FB3C59040F0B586BC1154DED59E7">
    <w:name w:val="D3A59FB3C59040F0B586BC1154DED59E7"/>
    <w:rsid w:val="00A96695"/>
  </w:style>
  <w:style w:type="paragraph" w:customStyle="1" w:styleId="5DDC7FCCAFE048839437C08087A1E4FA7">
    <w:name w:val="5DDC7FCCAFE048839437C08087A1E4FA7"/>
    <w:rsid w:val="00A96695"/>
  </w:style>
  <w:style w:type="paragraph" w:customStyle="1" w:styleId="3A86BECE523D405E860DA2124FA172677">
    <w:name w:val="3A86BECE523D405E860DA2124FA172677"/>
    <w:rsid w:val="00A96695"/>
  </w:style>
  <w:style w:type="paragraph" w:customStyle="1" w:styleId="43B2C5FF9DF541D7B69B128C8595FC2C7">
    <w:name w:val="43B2C5FF9DF541D7B69B128C8595FC2C7"/>
    <w:rsid w:val="00A96695"/>
  </w:style>
  <w:style w:type="paragraph" w:customStyle="1" w:styleId="107566EBD27F4223B469FF06584E93AB7">
    <w:name w:val="107566EBD27F4223B469FF06584E93AB7"/>
    <w:rsid w:val="00A96695"/>
  </w:style>
  <w:style w:type="paragraph" w:customStyle="1" w:styleId="4E0849B58FD34AB4ABAF9E598AB9997B6">
    <w:name w:val="4E0849B58FD34AB4ABAF9E598AB9997B6"/>
    <w:rsid w:val="00A96695"/>
  </w:style>
  <w:style w:type="paragraph" w:customStyle="1" w:styleId="3767D767625A48F4BC00E5D9759966436">
    <w:name w:val="3767D767625A48F4BC00E5D9759966436"/>
    <w:rsid w:val="00A96695"/>
  </w:style>
  <w:style w:type="paragraph" w:customStyle="1" w:styleId="F6CC21584C1C45278FCFD8C2C6A99C5C6">
    <w:name w:val="F6CC21584C1C45278FCFD8C2C6A99C5C6"/>
    <w:rsid w:val="00A96695"/>
  </w:style>
  <w:style w:type="paragraph" w:customStyle="1" w:styleId="4C47E3B687EB45BA9C56FC6A872F9C026">
    <w:name w:val="4C47E3B687EB45BA9C56FC6A872F9C026"/>
    <w:rsid w:val="00A96695"/>
  </w:style>
  <w:style w:type="paragraph" w:customStyle="1" w:styleId="97C13AAA809F448287961A1BD09006786">
    <w:name w:val="97C13AAA809F448287961A1BD09006786"/>
    <w:rsid w:val="00A96695"/>
  </w:style>
  <w:style w:type="paragraph" w:customStyle="1" w:styleId="FA64AC6ADCE6488B97AE9EBBCBFF374E15">
    <w:name w:val="FA64AC6ADCE6488B97AE9EBBCBFF374E15"/>
    <w:rsid w:val="00A96695"/>
  </w:style>
  <w:style w:type="paragraph" w:customStyle="1" w:styleId="0B2AE0F7831E4241B2CF28F3F14842065">
    <w:name w:val="0B2AE0F7831E4241B2CF28F3F14842065"/>
    <w:rsid w:val="00A96695"/>
    <w:pPr>
      <w:spacing w:after="160" w:line="240" w:lineRule="auto"/>
      <w:ind w:left="1008" w:hanging="288"/>
      <w:contextualSpacing/>
    </w:pPr>
    <w:rPr>
      <w:rFonts w:eastAsiaTheme="minorHAnsi"/>
      <w:sz w:val="21"/>
    </w:rPr>
  </w:style>
  <w:style w:type="paragraph" w:customStyle="1" w:styleId="34CB2E220DFD4B59A4D2472BACE882DB15">
    <w:name w:val="34CB2E220DFD4B59A4D2472BACE882DB15"/>
    <w:rsid w:val="00A96695"/>
    <w:pPr>
      <w:spacing w:after="160" w:line="240" w:lineRule="auto"/>
      <w:ind w:left="1008" w:hanging="288"/>
      <w:contextualSpacing/>
    </w:pPr>
    <w:rPr>
      <w:rFonts w:eastAsiaTheme="minorHAnsi"/>
      <w:sz w:val="21"/>
    </w:rPr>
  </w:style>
  <w:style w:type="paragraph" w:customStyle="1" w:styleId="3A2E18152F2548EFA8CD9A914537CBAA15">
    <w:name w:val="3A2E18152F2548EFA8CD9A914537CBAA15"/>
    <w:rsid w:val="00A96695"/>
    <w:pPr>
      <w:spacing w:after="160" w:line="240" w:lineRule="auto"/>
      <w:ind w:left="1008" w:hanging="288"/>
      <w:contextualSpacing/>
    </w:pPr>
    <w:rPr>
      <w:rFonts w:eastAsiaTheme="minorHAnsi"/>
      <w:sz w:val="21"/>
    </w:rPr>
  </w:style>
  <w:style w:type="paragraph" w:customStyle="1" w:styleId="09F9E30E3E524306929C4F0E79D537B815">
    <w:name w:val="09F9E30E3E524306929C4F0E79D537B815"/>
    <w:rsid w:val="00A96695"/>
    <w:pPr>
      <w:spacing w:after="160" w:line="240" w:lineRule="auto"/>
      <w:ind w:left="1008" w:hanging="288"/>
      <w:contextualSpacing/>
    </w:pPr>
    <w:rPr>
      <w:rFonts w:eastAsiaTheme="minorHAnsi"/>
      <w:sz w:val="21"/>
    </w:rPr>
  </w:style>
  <w:style w:type="paragraph" w:customStyle="1" w:styleId="1B9EBF326DF74C91A4051AA5710ACF9811">
    <w:name w:val="1B9EBF326DF74C91A4051AA5710ACF9811"/>
    <w:rsid w:val="00A96695"/>
  </w:style>
  <w:style w:type="paragraph" w:customStyle="1" w:styleId="66B156B013CC4491AF2F8E133C3B07D810">
    <w:name w:val="66B156B013CC4491AF2F8E133C3B07D810"/>
    <w:rsid w:val="00A96695"/>
  </w:style>
  <w:style w:type="paragraph" w:customStyle="1" w:styleId="EFA63786F0594E7186A494CC4928BFA29">
    <w:name w:val="EFA63786F0594E7186A494CC4928BFA29"/>
    <w:rsid w:val="00A96695"/>
  </w:style>
  <w:style w:type="paragraph" w:customStyle="1" w:styleId="D3A59FB3C59040F0B586BC1154DED59E8">
    <w:name w:val="D3A59FB3C59040F0B586BC1154DED59E8"/>
    <w:rsid w:val="00A96695"/>
  </w:style>
  <w:style w:type="paragraph" w:customStyle="1" w:styleId="5DDC7FCCAFE048839437C08087A1E4FA8">
    <w:name w:val="5DDC7FCCAFE048839437C08087A1E4FA8"/>
    <w:rsid w:val="00A96695"/>
  </w:style>
  <w:style w:type="paragraph" w:customStyle="1" w:styleId="3A86BECE523D405E860DA2124FA172678">
    <w:name w:val="3A86BECE523D405E860DA2124FA172678"/>
    <w:rsid w:val="00A96695"/>
  </w:style>
  <w:style w:type="paragraph" w:customStyle="1" w:styleId="43B2C5FF9DF541D7B69B128C8595FC2C8">
    <w:name w:val="43B2C5FF9DF541D7B69B128C8595FC2C8"/>
    <w:rsid w:val="00A96695"/>
  </w:style>
  <w:style w:type="paragraph" w:customStyle="1" w:styleId="107566EBD27F4223B469FF06584E93AB8">
    <w:name w:val="107566EBD27F4223B469FF06584E93AB8"/>
    <w:rsid w:val="00A96695"/>
  </w:style>
  <w:style w:type="paragraph" w:customStyle="1" w:styleId="4E0849B58FD34AB4ABAF9E598AB9997B7">
    <w:name w:val="4E0849B58FD34AB4ABAF9E598AB9997B7"/>
    <w:rsid w:val="00A96695"/>
  </w:style>
  <w:style w:type="paragraph" w:customStyle="1" w:styleId="3767D767625A48F4BC00E5D9759966437">
    <w:name w:val="3767D767625A48F4BC00E5D9759966437"/>
    <w:rsid w:val="00A96695"/>
  </w:style>
  <w:style w:type="paragraph" w:customStyle="1" w:styleId="F6CC21584C1C45278FCFD8C2C6A99C5C7">
    <w:name w:val="F6CC21584C1C45278FCFD8C2C6A99C5C7"/>
    <w:rsid w:val="00A96695"/>
  </w:style>
  <w:style w:type="paragraph" w:customStyle="1" w:styleId="4C47E3B687EB45BA9C56FC6A872F9C027">
    <w:name w:val="4C47E3B687EB45BA9C56FC6A872F9C027"/>
    <w:rsid w:val="00A96695"/>
  </w:style>
  <w:style w:type="paragraph" w:customStyle="1" w:styleId="97C13AAA809F448287961A1BD09006787">
    <w:name w:val="97C13AAA809F448287961A1BD09006787"/>
    <w:rsid w:val="00A96695"/>
  </w:style>
  <w:style w:type="paragraph" w:customStyle="1" w:styleId="FDFEB889C574446799720BD0191C99E9">
    <w:name w:val="FDFEB889C574446799720BD0191C99E9"/>
    <w:rsid w:val="00C62A3A"/>
  </w:style>
  <w:style w:type="paragraph" w:customStyle="1" w:styleId="0DDBB70F87F240A3B0C9FB46DDF9E094">
    <w:name w:val="0DDBB70F87F240A3B0C9FB46DDF9E094"/>
    <w:rsid w:val="00C62A3A"/>
  </w:style>
  <w:style w:type="paragraph" w:customStyle="1" w:styleId="838BB2B1C6564F30B5629C0F16C1454A">
    <w:name w:val="838BB2B1C6564F30B5629C0F16C1454A"/>
    <w:rsid w:val="00C62A3A"/>
  </w:style>
  <w:style w:type="paragraph" w:customStyle="1" w:styleId="5B2FD8E726B7446EBA89454EB7C3C1D6">
    <w:name w:val="5B2FD8E726B7446EBA89454EB7C3C1D6"/>
    <w:rsid w:val="00C62A3A"/>
  </w:style>
  <w:style w:type="paragraph" w:customStyle="1" w:styleId="A002624BB8814AC9B2E510D336F7725E">
    <w:name w:val="A002624BB8814AC9B2E510D336F7725E"/>
    <w:rsid w:val="00C62A3A"/>
  </w:style>
  <w:style w:type="paragraph" w:customStyle="1" w:styleId="5AE38138261847489AF78B3797571133">
    <w:name w:val="5AE38138261847489AF78B3797571133"/>
    <w:rsid w:val="00C62A3A"/>
  </w:style>
  <w:style w:type="paragraph" w:customStyle="1" w:styleId="FF607ECB2927485EB89C76E964F4D1C1">
    <w:name w:val="FF607ECB2927485EB89C76E964F4D1C1"/>
    <w:rsid w:val="00C62A3A"/>
  </w:style>
  <w:style w:type="paragraph" w:customStyle="1" w:styleId="D271037E0A6842369F166B1092DB1927">
    <w:name w:val="D271037E0A6842369F166B1092DB1927"/>
    <w:rsid w:val="00C62A3A"/>
  </w:style>
  <w:style w:type="paragraph" w:customStyle="1" w:styleId="A44069A440F14AD691CD52AAD90C641C">
    <w:name w:val="A44069A440F14AD691CD52AAD90C641C"/>
    <w:rsid w:val="00C62A3A"/>
  </w:style>
  <w:style w:type="paragraph" w:customStyle="1" w:styleId="AAE2DF9771064B6CA14FCBBF7CC908CF">
    <w:name w:val="AAE2DF9771064B6CA14FCBBF7CC908CF"/>
    <w:rsid w:val="00C62A3A"/>
  </w:style>
  <w:style w:type="paragraph" w:customStyle="1" w:styleId="990AD51A18174CC196EBE0AB7B374336">
    <w:name w:val="990AD51A18174CC196EBE0AB7B374336"/>
    <w:rsid w:val="00C62A3A"/>
  </w:style>
  <w:style w:type="paragraph" w:customStyle="1" w:styleId="FA64AC6ADCE6488B97AE9EBBCBFF374E16">
    <w:name w:val="FA64AC6ADCE6488B97AE9EBBCBFF374E16"/>
    <w:rsid w:val="00C62A3A"/>
  </w:style>
  <w:style w:type="paragraph" w:customStyle="1" w:styleId="0B2AE0F7831E4241B2CF28F3F14842066">
    <w:name w:val="0B2AE0F7831E4241B2CF28F3F14842066"/>
    <w:rsid w:val="00C62A3A"/>
    <w:pPr>
      <w:spacing w:after="160" w:line="240" w:lineRule="auto"/>
      <w:ind w:left="1008" w:hanging="288"/>
      <w:contextualSpacing/>
    </w:pPr>
    <w:rPr>
      <w:rFonts w:eastAsiaTheme="minorHAnsi"/>
      <w:sz w:val="21"/>
    </w:rPr>
  </w:style>
  <w:style w:type="paragraph" w:customStyle="1" w:styleId="34CB2E220DFD4B59A4D2472BACE882DB16">
    <w:name w:val="34CB2E220DFD4B59A4D2472BACE882DB16"/>
    <w:rsid w:val="00C62A3A"/>
    <w:pPr>
      <w:spacing w:after="160" w:line="240" w:lineRule="auto"/>
      <w:ind w:left="1008" w:hanging="288"/>
      <w:contextualSpacing/>
    </w:pPr>
    <w:rPr>
      <w:rFonts w:eastAsiaTheme="minorHAnsi"/>
      <w:sz w:val="21"/>
    </w:rPr>
  </w:style>
  <w:style w:type="paragraph" w:customStyle="1" w:styleId="3A2E18152F2548EFA8CD9A914537CBAA16">
    <w:name w:val="3A2E18152F2548EFA8CD9A914537CBAA16"/>
    <w:rsid w:val="00C62A3A"/>
    <w:pPr>
      <w:spacing w:after="160" w:line="240" w:lineRule="auto"/>
      <w:ind w:left="1008" w:hanging="288"/>
      <w:contextualSpacing/>
    </w:pPr>
    <w:rPr>
      <w:rFonts w:eastAsiaTheme="minorHAnsi"/>
      <w:sz w:val="21"/>
    </w:rPr>
  </w:style>
  <w:style w:type="paragraph" w:customStyle="1" w:styleId="09F9E30E3E524306929C4F0E79D537B816">
    <w:name w:val="09F9E30E3E524306929C4F0E79D537B816"/>
    <w:rsid w:val="00C62A3A"/>
    <w:pPr>
      <w:spacing w:after="160" w:line="240" w:lineRule="auto"/>
      <w:ind w:left="1008" w:hanging="288"/>
      <w:contextualSpacing/>
    </w:pPr>
    <w:rPr>
      <w:rFonts w:eastAsiaTheme="minorHAnsi"/>
      <w:sz w:val="21"/>
    </w:rPr>
  </w:style>
  <w:style w:type="paragraph" w:customStyle="1" w:styleId="1B9EBF326DF74C91A4051AA5710ACF9812">
    <w:name w:val="1B9EBF326DF74C91A4051AA5710ACF9812"/>
    <w:rsid w:val="00C62A3A"/>
  </w:style>
  <w:style w:type="paragraph" w:customStyle="1" w:styleId="66B156B013CC4491AF2F8E133C3B07D811">
    <w:name w:val="66B156B013CC4491AF2F8E133C3B07D811"/>
    <w:rsid w:val="00C62A3A"/>
  </w:style>
  <w:style w:type="paragraph" w:customStyle="1" w:styleId="EFA63786F0594E7186A494CC4928BFA210">
    <w:name w:val="EFA63786F0594E7186A494CC4928BFA210"/>
    <w:rsid w:val="00C62A3A"/>
  </w:style>
  <w:style w:type="paragraph" w:customStyle="1" w:styleId="FDFEB889C574446799720BD0191C99E91">
    <w:name w:val="FDFEB889C574446799720BD0191C99E91"/>
    <w:rsid w:val="00C62A3A"/>
  </w:style>
  <w:style w:type="paragraph" w:customStyle="1" w:styleId="0DDBB70F87F240A3B0C9FB46DDF9E0941">
    <w:name w:val="0DDBB70F87F240A3B0C9FB46DDF9E0941"/>
    <w:rsid w:val="00C62A3A"/>
  </w:style>
  <w:style w:type="paragraph" w:customStyle="1" w:styleId="838BB2B1C6564F30B5629C0F16C1454A1">
    <w:name w:val="838BB2B1C6564F30B5629C0F16C1454A1"/>
    <w:rsid w:val="00C62A3A"/>
  </w:style>
  <w:style w:type="character" w:styleId="Hyperlink">
    <w:name w:val="Hyperlink"/>
    <w:basedOn w:val="DefaultParagraphFont"/>
    <w:uiPriority w:val="99"/>
    <w:unhideWhenUsed/>
    <w:rsid w:val="00774090"/>
    <w:rPr>
      <w:color w:val="auto"/>
      <w:u w:val="single"/>
    </w:rPr>
  </w:style>
  <w:style w:type="paragraph" w:customStyle="1" w:styleId="A002624BB8814AC9B2E510D336F7725E1">
    <w:name w:val="A002624BB8814AC9B2E510D336F7725E1"/>
    <w:rsid w:val="00C62A3A"/>
  </w:style>
  <w:style w:type="paragraph" w:customStyle="1" w:styleId="5AE38138261847489AF78B37975711331">
    <w:name w:val="5AE38138261847489AF78B37975711331"/>
    <w:rsid w:val="00C62A3A"/>
  </w:style>
  <w:style w:type="paragraph" w:customStyle="1" w:styleId="FF607ECB2927485EB89C76E964F4D1C11">
    <w:name w:val="FF607ECB2927485EB89C76E964F4D1C11"/>
    <w:rsid w:val="00C62A3A"/>
  </w:style>
  <w:style w:type="paragraph" w:customStyle="1" w:styleId="D271037E0A6842369F166B1092DB19271">
    <w:name w:val="D271037E0A6842369F166B1092DB19271"/>
    <w:rsid w:val="00C62A3A"/>
  </w:style>
  <w:style w:type="paragraph" w:customStyle="1" w:styleId="A44069A440F14AD691CD52AAD90C641C1">
    <w:name w:val="A44069A440F14AD691CD52AAD90C641C1"/>
    <w:rsid w:val="00C62A3A"/>
  </w:style>
  <w:style w:type="paragraph" w:customStyle="1" w:styleId="AAE2DF9771064B6CA14FCBBF7CC908CF1">
    <w:name w:val="AAE2DF9771064B6CA14FCBBF7CC908CF1"/>
    <w:rsid w:val="00C62A3A"/>
  </w:style>
  <w:style w:type="paragraph" w:customStyle="1" w:styleId="990AD51A18174CC196EBE0AB7B3743361">
    <w:name w:val="990AD51A18174CC196EBE0AB7B3743361"/>
    <w:rsid w:val="00C62A3A"/>
  </w:style>
  <w:style w:type="paragraph" w:customStyle="1" w:styleId="D3A59FB3C59040F0B586BC1154DED59E9">
    <w:name w:val="D3A59FB3C59040F0B586BC1154DED59E9"/>
    <w:rsid w:val="00C62A3A"/>
  </w:style>
  <w:style w:type="paragraph" w:customStyle="1" w:styleId="5DDC7FCCAFE048839437C08087A1E4FA9">
    <w:name w:val="5DDC7FCCAFE048839437C08087A1E4FA9"/>
    <w:rsid w:val="00C62A3A"/>
  </w:style>
  <w:style w:type="paragraph" w:customStyle="1" w:styleId="3A86BECE523D405E860DA2124FA172679">
    <w:name w:val="3A86BECE523D405E860DA2124FA172679"/>
    <w:rsid w:val="00C62A3A"/>
  </w:style>
  <w:style w:type="paragraph" w:customStyle="1" w:styleId="43B2C5FF9DF541D7B69B128C8595FC2C9">
    <w:name w:val="43B2C5FF9DF541D7B69B128C8595FC2C9"/>
    <w:rsid w:val="00C62A3A"/>
  </w:style>
  <w:style w:type="paragraph" w:customStyle="1" w:styleId="107566EBD27F4223B469FF06584E93AB9">
    <w:name w:val="107566EBD27F4223B469FF06584E93AB9"/>
    <w:rsid w:val="00C62A3A"/>
  </w:style>
  <w:style w:type="paragraph" w:customStyle="1" w:styleId="4E0849B58FD34AB4ABAF9E598AB9997B8">
    <w:name w:val="4E0849B58FD34AB4ABAF9E598AB9997B8"/>
    <w:rsid w:val="00C62A3A"/>
  </w:style>
  <w:style w:type="paragraph" w:customStyle="1" w:styleId="3767D767625A48F4BC00E5D9759966438">
    <w:name w:val="3767D767625A48F4BC00E5D9759966438"/>
    <w:rsid w:val="00C62A3A"/>
  </w:style>
  <w:style w:type="paragraph" w:customStyle="1" w:styleId="4C47E3B687EB45BA9C56FC6A872F9C028">
    <w:name w:val="4C47E3B687EB45BA9C56FC6A872F9C028"/>
    <w:rsid w:val="00C62A3A"/>
  </w:style>
  <w:style w:type="paragraph" w:customStyle="1" w:styleId="97C13AAA809F448287961A1BD09006788">
    <w:name w:val="97C13AAA809F448287961A1BD09006788"/>
    <w:rsid w:val="00C62A3A"/>
  </w:style>
  <w:style w:type="paragraph" w:customStyle="1" w:styleId="FA64AC6ADCE6488B97AE9EBBCBFF374E17">
    <w:name w:val="FA64AC6ADCE6488B97AE9EBBCBFF374E17"/>
    <w:rsid w:val="00C62A3A"/>
  </w:style>
  <w:style w:type="paragraph" w:customStyle="1" w:styleId="0B2AE0F7831E4241B2CF28F3F14842067">
    <w:name w:val="0B2AE0F7831E4241B2CF28F3F14842067"/>
    <w:rsid w:val="00C62A3A"/>
    <w:pPr>
      <w:spacing w:after="160" w:line="240" w:lineRule="auto"/>
      <w:ind w:left="1008" w:hanging="288"/>
      <w:contextualSpacing/>
    </w:pPr>
    <w:rPr>
      <w:rFonts w:eastAsiaTheme="minorHAnsi"/>
      <w:sz w:val="21"/>
    </w:rPr>
  </w:style>
  <w:style w:type="paragraph" w:customStyle="1" w:styleId="34CB2E220DFD4B59A4D2472BACE882DB17">
    <w:name w:val="34CB2E220DFD4B59A4D2472BACE882DB17"/>
    <w:rsid w:val="00C62A3A"/>
    <w:pPr>
      <w:spacing w:after="160" w:line="240" w:lineRule="auto"/>
      <w:ind w:left="1008" w:hanging="288"/>
      <w:contextualSpacing/>
    </w:pPr>
    <w:rPr>
      <w:rFonts w:eastAsiaTheme="minorHAnsi"/>
      <w:sz w:val="21"/>
    </w:rPr>
  </w:style>
  <w:style w:type="paragraph" w:customStyle="1" w:styleId="3A2E18152F2548EFA8CD9A914537CBAA17">
    <w:name w:val="3A2E18152F2548EFA8CD9A914537CBAA17"/>
    <w:rsid w:val="00C62A3A"/>
    <w:pPr>
      <w:spacing w:after="160" w:line="240" w:lineRule="auto"/>
      <w:ind w:left="1008" w:hanging="288"/>
      <w:contextualSpacing/>
    </w:pPr>
    <w:rPr>
      <w:rFonts w:eastAsiaTheme="minorHAnsi"/>
      <w:sz w:val="21"/>
    </w:rPr>
  </w:style>
  <w:style w:type="paragraph" w:customStyle="1" w:styleId="09F9E30E3E524306929C4F0E79D537B817">
    <w:name w:val="09F9E30E3E524306929C4F0E79D537B817"/>
    <w:rsid w:val="00C62A3A"/>
    <w:pPr>
      <w:spacing w:after="160" w:line="240" w:lineRule="auto"/>
      <w:ind w:left="1008" w:hanging="288"/>
      <w:contextualSpacing/>
    </w:pPr>
    <w:rPr>
      <w:rFonts w:eastAsiaTheme="minorHAnsi"/>
      <w:sz w:val="21"/>
    </w:rPr>
  </w:style>
  <w:style w:type="paragraph" w:customStyle="1" w:styleId="1B9EBF326DF74C91A4051AA5710ACF9813">
    <w:name w:val="1B9EBF326DF74C91A4051AA5710ACF9813"/>
    <w:rsid w:val="00C62A3A"/>
  </w:style>
  <w:style w:type="paragraph" w:customStyle="1" w:styleId="66B156B013CC4491AF2F8E133C3B07D812">
    <w:name w:val="66B156B013CC4491AF2F8E133C3B07D812"/>
    <w:rsid w:val="00C62A3A"/>
  </w:style>
  <w:style w:type="paragraph" w:customStyle="1" w:styleId="EFA63786F0594E7186A494CC4928BFA211">
    <w:name w:val="EFA63786F0594E7186A494CC4928BFA211"/>
    <w:rsid w:val="00C62A3A"/>
  </w:style>
  <w:style w:type="paragraph" w:customStyle="1" w:styleId="FDFEB889C574446799720BD0191C99E92">
    <w:name w:val="FDFEB889C574446799720BD0191C99E92"/>
    <w:rsid w:val="00C62A3A"/>
  </w:style>
  <w:style w:type="paragraph" w:customStyle="1" w:styleId="0DDBB70F87F240A3B0C9FB46DDF9E0942">
    <w:name w:val="0DDBB70F87F240A3B0C9FB46DDF9E0942"/>
    <w:rsid w:val="00C62A3A"/>
  </w:style>
  <w:style w:type="paragraph" w:customStyle="1" w:styleId="838BB2B1C6564F30B5629C0F16C1454A2">
    <w:name w:val="838BB2B1C6564F30B5629C0F16C1454A2"/>
    <w:rsid w:val="00C62A3A"/>
  </w:style>
  <w:style w:type="paragraph" w:customStyle="1" w:styleId="A002624BB8814AC9B2E510D336F7725E2">
    <w:name w:val="A002624BB8814AC9B2E510D336F7725E2"/>
    <w:rsid w:val="00C62A3A"/>
  </w:style>
  <w:style w:type="paragraph" w:customStyle="1" w:styleId="5AE38138261847489AF78B37975711332">
    <w:name w:val="5AE38138261847489AF78B37975711332"/>
    <w:rsid w:val="00C62A3A"/>
  </w:style>
  <w:style w:type="paragraph" w:customStyle="1" w:styleId="FF607ECB2927485EB89C76E964F4D1C12">
    <w:name w:val="FF607ECB2927485EB89C76E964F4D1C12"/>
    <w:rsid w:val="00C62A3A"/>
  </w:style>
  <w:style w:type="paragraph" w:customStyle="1" w:styleId="D271037E0A6842369F166B1092DB19272">
    <w:name w:val="D271037E0A6842369F166B1092DB19272"/>
    <w:rsid w:val="00C62A3A"/>
  </w:style>
  <w:style w:type="paragraph" w:customStyle="1" w:styleId="A44069A440F14AD691CD52AAD90C641C2">
    <w:name w:val="A44069A440F14AD691CD52AAD90C641C2"/>
    <w:rsid w:val="00C62A3A"/>
  </w:style>
  <w:style w:type="paragraph" w:customStyle="1" w:styleId="AAE2DF9771064B6CA14FCBBF7CC908CF2">
    <w:name w:val="AAE2DF9771064B6CA14FCBBF7CC908CF2"/>
    <w:rsid w:val="00C62A3A"/>
  </w:style>
  <w:style w:type="paragraph" w:customStyle="1" w:styleId="990AD51A18174CC196EBE0AB7B3743362">
    <w:name w:val="990AD51A18174CC196EBE0AB7B3743362"/>
    <w:rsid w:val="00C62A3A"/>
  </w:style>
  <w:style w:type="paragraph" w:customStyle="1" w:styleId="D3A59FB3C59040F0B586BC1154DED59E10">
    <w:name w:val="D3A59FB3C59040F0B586BC1154DED59E10"/>
    <w:rsid w:val="00C62A3A"/>
  </w:style>
  <w:style w:type="paragraph" w:customStyle="1" w:styleId="5DDC7FCCAFE048839437C08087A1E4FA10">
    <w:name w:val="5DDC7FCCAFE048839437C08087A1E4FA10"/>
    <w:rsid w:val="00C62A3A"/>
  </w:style>
  <w:style w:type="paragraph" w:customStyle="1" w:styleId="3A86BECE523D405E860DA2124FA1726710">
    <w:name w:val="3A86BECE523D405E860DA2124FA1726710"/>
    <w:rsid w:val="00C62A3A"/>
  </w:style>
  <w:style w:type="paragraph" w:customStyle="1" w:styleId="43B2C5FF9DF541D7B69B128C8595FC2C10">
    <w:name w:val="43B2C5FF9DF541D7B69B128C8595FC2C10"/>
    <w:rsid w:val="00C62A3A"/>
  </w:style>
  <w:style w:type="paragraph" w:customStyle="1" w:styleId="107566EBD27F4223B469FF06584E93AB10">
    <w:name w:val="107566EBD27F4223B469FF06584E93AB10"/>
    <w:rsid w:val="00C62A3A"/>
  </w:style>
  <w:style w:type="paragraph" w:customStyle="1" w:styleId="4E0849B58FD34AB4ABAF9E598AB9997B9">
    <w:name w:val="4E0849B58FD34AB4ABAF9E598AB9997B9"/>
    <w:rsid w:val="00C62A3A"/>
  </w:style>
  <w:style w:type="paragraph" w:customStyle="1" w:styleId="3767D767625A48F4BC00E5D9759966439">
    <w:name w:val="3767D767625A48F4BC00E5D9759966439"/>
    <w:rsid w:val="00C62A3A"/>
  </w:style>
  <w:style w:type="paragraph" w:customStyle="1" w:styleId="4C47E3B687EB45BA9C56FC6A872F9C029">
    <w:name w:val="4C47E3B687EB45BA9C56FC6A872F9C029"/>
    <w:rsid w:val="00C62A3A"/>
  </w:style>
  <w:style w:type="paragraph" w:customStyle="1" w:styleId="97C13AAA809F448287961A1BD09006789">
    <w:name w:val="97C13AAA809F448287961A1BD09006789"/>
    <w:rsid w:val="00C62A3A"/>
  </w:style>
  <w:style w:type="paragraph" w:customStyle="1" w:styleId="314C9F006E2B46EBAE8EAC729373D08D">
    <w:name w:val="314C9F006E2B46EBAE8EAC729373D08D"/>
    <w:rsid w:val="00C62A3A"/>
  </w:style>
  <w:style w:type="paragraph" w:customStyle="1" w:styleId="FA64AC6ADCE6488B97AE9EBBCBFF374E18">
    <w:name w:val="FA64AC6ADCE6488B97AE9EBBCBFF374E18"/>
    <w:rsid w:val="00C62A3A"/>
  </w:style>
  <w:style w:type="paragraph" w:customStyle="1" w:styleId="0B2AE0F7831E4241B2CF28F3F14842068">
    <w:name w:val="0B2AE0F7831E4241B2CF28F3F14842068"/>
    <w:rsid w:val="00C62A3A"/>
    <w:pPr>
      <w:spacing w:after="160" w:line="240" w:lineRule="auto"/>
      <w:ind w:left="1008" w:hanging="288"/>
      <w:contextualSpacing/>
    </w:pPr>
    <w:rPr>
      <w:rFonts w:eastAsiaTheme="minorHAnsi"/>
      <w:sz w:val="21"/>
    </w:rPr>
  </w:style>
  <w:style w:type="paragraph" w:customStyle="1" w:styleId="34CB2E220DFD4B59A4D2472BACE882DB18">
    <w:name w:val="34CB2E220DFD4B59A4D2472BACE882DB18"/>
    <w:rsid w:val="00C62A3A"/>
    <w:pPr>
      <w:spacing w:after="160" w:line="240" w:lineRule="auto"/>
      <w:ind w:left="1008" w:hanging="288"/>
      <w:contextualSpacing/>
    </w:pPr>
    <w:rPr>
      <w:rFonts w:eastAsiaTheme="minorHAnsi"/>
      <w:sz w:val="21"/>
    </w:rPr>
  </w:style>
  <w:style w:type="paragraph" w:customStyle="1" w:styleId="3A2E18152F2548EFA8CD9A914537CBAA18">
    <w:name w:val="3A2E18152F2548EFA8CD9A914537CBAA18"/>
    <w:rsid w:val="00C62A3A"/>
    <w:pPr>
      <w:spacing w:after="160" w:line="240" w:lineRule="auto"/>
      <w:ind w:left="1008" w:hanging="288"/>
      <w:contextualSpacing/>
    </w:pPr>
    <w:rPr>
      <w:rFonts w:eastAsiaTheme="minorHAnsi"/>
      <w:sz w:val="21"/>
    </w:rPr>
  </w:style>
  <w:style w:type="paragraph" w:customStyle="1" w:styleId="09F9E30E3E524306929C4F0E79D537B818">
    <w:name w:val="09F9E30E3E524306929C4F0E79D537B818"/>
    <w:rsid w:val="00C62A3A"/>
    <w:pPr>
      <w:spacing w:after="160" w:line="240" w:lineRule="auto"/>
      <w:ind w:left="1008" w:hanging="288"/>
      <w:contextualSpacing/>
    </w:pPr>
    <w:rPr>
      <w:rFonts w:eastAsiaTheme="minorHAnsi"/>
      <w:sz w:val="21"/>
    </w:rPr>
  </w:style>
  <w:style w:type="paragraph" w:customStyle="1" w:styleId="1B9EBF326DF74C91A4051AA5710ACF9814">
    <w:name w:val="1B9EBF326DF74C91A4051AA5710ACF9814"/>
    <w:rsid w:val="00C62A3A"/>
  </w:style>
  <w:style w:type="paragraph" w:customStyle="1" w:styleId="66B156B013CC4491AF2F8E133C3B07D813">
    <w:name w:val="66B156B013CC4491AF2F8E133C3B07D813"/>
    <w:rsid w:val="00C62A3A"/>
  </w:style>
  <w:style w:type="paragraph" w:customStyle="1" w:styleId="EFA63786F0594E7186A494CC4928BFA212">
    <w:name w:val="EFA63786F0594E7186A494CC4928BFA212"/>
    <w:rsid w:val="00C62A3A"/>
  </w:style>
  <w:style w:type="paragraph" w:customStyle="1" w:styleId="FDFEB889C574446799720BD0191C99E93">
    <w:name w:val="FDFEB889C574446799720BD0191C99E93"/>
    <w:rsid w:val="00C62A3A"/>
  </w:style>
  <w:style w:type="paragraph" w:customStyle="1" w:styleId="0DDBB70F87F240A3B0C9FB46DDF9E0943">
    <w:name w:val="0DDBB70F87F240A3B0C9FB46DDF9E0943"/>
    <w:rsid w:val="00C62A3A"/>
  </w:style>
  <w:style w:type="paragraph" w:customStyle="1" w:styleId="838BB2B1C6564F30B5629C0F16C1454A3">
    <w:name w:val="838BB2B1C6564F30B5629C0F16C1454A3"/>
    <w:rsid w:val="00C62A3A"/>
  </w:style>
  <w:style w:type="paragraph" w:customStyle="1" w:styleId="A002624BB8814AC9B2E510D336F7725E3">
    <w:name w:val="A002624BB8814AC9B2E510D336F7725E3"/>
    <w:rsid w:val="00C62A3A"/>
  </w:style>
  <w:style w:type="paragraph" w:customStyle="1" w:styleId="5AE38138261847489AF78B37975711333">
    <w:name w:val="5AE38138261847489AF78B37975711333"/>
    <w:rsid w:val="00C62A3A"/>
  </w:style>
  <w:style w:type="paragraph" w:customStyle="1" w:styleId="FF607ECB2927485EB89C76E964F4D1C13">
    <w:name w:val="FF607ECB2927485EB89C76E964F4D1C13"/>
    <w:rsid w:val="00C62A3A"/>
  </w:style>
  <w:style w:type="paragraph" w:customStyle="1" w:styleId="D271037E0A6842369F166B1092DB19273">
    <w:name w:val="D271037E0A6842369F166B1092DB19273"/>
    <w:rsid w:val="00C62A3A"/>
  </w:style>
  <w:style w:type="paragraph" w:customStyle="1" w:styleId="A44069A440F14AD691CD52AAD90C641C3">
    <w:name w:val="A44069A440F14AD691CD52AAD90C641C3"/>
    <w:rsid w:val="00C62A3A"/>
  </w:style>
  <w:style w:type="paragraph" w:customStyle="1" w:styleId="AAE2DF9771064B6CA14FCBBF7CC908CF3">
    <w:name w:val="AAE2DF9771064B6CA14FCBBF7CC908CF3"/>
    <w:rsid w:val="00C62A3A"/>
  </w:style>
  <w:style w:type="paragraph" w:customStyle="1" w:styleId="990AD51A18174CC196EBE0AB7B3743363">
    <w:name w:val="990AD51A18174CC196EBE0AB7B3743363"/>
    <w:rsid w:val="00C62A3A"/>
  </w:style>
  <w:style w:type="paragraph" w:customStyle="1" w:styleId="D3A59FB3C59040F0B586BC1154DED59E11">
    <w:name w:val="D3A59FB3C59040F0B586BC1154DED59E11"/>
    <w:rsid w:val="00C62A3A"/>
  </w:style>
  <w:style w:type="paragraph" w:customStyle="1" w:styleId="5DDC7FCCAFE048839437C08087A1E4FA11">
    <w:name w:val="5DDC7FCCAFE048839437C08087A1E4FA11"/>
    <w:rsid w:val="00C62A3A"/>
  </w:style>
  <w:style w:type="paragraph" w:customStyle="1" w:styleId="3A86BECE523D405E860DA2124FA1726711">
    <w:name w:val="3A86BECE523D405E860DA2124FA1726711"/>
    <w:rsid w:val="00C62A3A"/>
  </w:style>
  <w:style w:type="paragraph" w:customStyle="1" w:styleId="43B2C5FF9DF541D7B69B128C8595FC2C11">
    <w:name w:val="43B2C5FF9DF541D7B69B128C8595FC2C11"/>
    <w:rsid w:val="00C62A3A"/>
  </w:style>
  <w:style w:type="paragraph" w:customStyle="1" w:styleId="107566EBD27F4223B469FF06584E93AB11">
    <w:name w:val="107566EBD27F4223B469FF06584E93AB11"/>
    <w:rsid w:val="00C62A3A"/>
  </w:style>
  <w:style w:type="paragraph" w:customStyle="1" w:styleId="4E0849B58FD34AB4ABAF9E598AB9997B10">
    <w:name w:val="4E0849B58FD34AB4ABAF9E598AB9997B10"/>
    <w:rsid w:val="00C62A3A"/>
  </w:style>
  <w:style w:type="paragraph" w:customStyle="1" w:styleId="3767D767625A48F4BC00E5D97599664310">
    <w:name w:val="3767D767625A48F4BC00E5D97599664310"/>
    <w:rsid w:val="00C62A3A"/>
  </w:style>
  <w:style w:type="paragraph" w:customStyle="1" w:styleId="314C9F006E2B46EBAE8EAC729373D08D1">
    <w:name w:val="314C9F006E2B46EBAE8EAC729373D08D1"/>
    <w:rsid w:val="00C62A3A"/>
  </w:style>
  <w:style w:type="paragraph" w:customStyle="1" w:styleId="4C47E3B687EB45BA9C56FC6A872F9C0210">
    <w:name w:val="4C47E3B687EB45BA9C56FC6A872F9C0210"/>
    <w:rsid w:val="00C62A3A"/>
  </w:style>
  <w:style w:type="paragraph" w:customStyle="1" w:styleId="97C13AAA809F448287961A1BD090067810">
    <w:name w:val="97C13AAA809F448287961A1BD090067810"/>
    <w:rsid w:val="00C62A3A"/>
  </w:style>
  <w:style w:type="paragraph" w:customStyle="1" w:styleId="4ED3FF85F9FB46A6AC62663DF3CD0649">
    <w:name w:val="4ED3FF85F9FB46A6AC62663DF3CD0649"/>
    <w:rsid w:val="00433E14"/>
  </w:style>
  <w:style w:type="paragraph" w:customStyle="1" w:styleId="FA64AC6ADCE6488B97AE9EBBCBFF374E19">
    <w:name w:val="FA64AC6ADCE6488B97AE9EBBCBFF374E19"/>
    <w:rsid w:val="00433E14"/>
  </w:style>
  <w:style w:type="paragraph" w:customStyle="1" w:styleId="0B2AE0F7831E4241B2CF28F3F14842069">
    <w:name w:val="0B2AE0F7831E4241B2CF28F3F14842069"/>
    <w:rsid w:val="00433E14"/>
    <w:pPr>
      <w:spacing w:after="160" w:line="240" w:lineRule="auto"/>
      <w:ind w:left="1008" w:hanging="288"/>
      <w:contextualSpacing/>
    </w:pPr>
    <w:rPr>
      <w:rFonts w:eastAsiaTheme="minorHAnsi"/>
      <w:sz w:val="21"/>
    </w:rPr>
  </w:style>
  <w:style w:type="paragraph" w:customStyle="1" w:styleId="34CB2E220DFD4B59A4D2472BACE882DB19">
    <w:name w:val="34CB2E220DFD4B59A4D2472BACE882DB19"/>
    <w:rsid w:val="00433E14"/>
    <w:pPr>
      <w:spacing w:after="160" w:line="240" w:lineRule="auto"/>
      <w:ind w:left="1008" w:hanging="288"/>
      <w:contextualSpacing/>
    </w:pPr>
    <w:rPr>
      <w:rFonts w:eastAsiaTheme="minorHAnsi"/>
      <w:sz w:val="21"/>
    </w:rPr>
  </w:style>
  <w:style w:type="paragraph" w:customStyle="1" w:styleId="3A2E18152F2548EFA8CD9A914537CBAA19">
    <w:name w:val="3A2E18152F2548EFA8CD9A914537CBAA19"/>
    <w:rsid w:val="00433E14"/>
    <w:pPr>
      <w:spacing w:after="160" w:line="240" w:lineRule="auto"/>
      <w:ind w:left="1008" w:hanging="288"/>
      <w:contextualSpacing/>
    </w:pPr>
    <w:rPr>
      <w:rFonts w:eastAsiaTheme="minorHAnsi"/>
      <w:sz w:val="21"/>
    </w:rPr>
  </w:style>
  <w:style w:type="paragraph" w:customStyle="1" w:styleId="09F9E30E3E524306929C4F0E79D537B819">
    <w:name w:val="09F9E30E3E524306929C4F0E79D537B819"/>
    <w:rsid w:val="00433E14"/>
    <w:pPr>
      <w:spacing w:after="160" w:line="240" w:lineRule="auto"/>
      <w:ind w:left="1008" w:hanging="288"/>
      <w:contextualSpacing/>
    </w:pPr>
    <w:rPr>
      <w:rFonts w:eastAsiaTheme="minorHAnsi"/>
      <w:sz w:val="21"/>
    </w:rPr>
  </w:style>
  <w:style w:type="paragraph" w:customStyle="1" w:styleId="1B9EBF326DF74C91A4051AA5710ACF9815">
    <w:name w:val="1B9EBF326DF74C91A4051AA5710ACF9815"/>
    <w:rsid w:val="00433E14"/>
  </w:style>
  <w:style w:type="paragraph" w:customStyle="1" w:styleId="66B156B013CC4491AF2F8E133C3B07D814">
    <w:name w:val="66B156B013CC4491AF2F8E133C3B07D814"/>
    <w:rsid w:val="00433E14"/>
  </w:style>
  <w:style w:type="paragraph" w:customStyle="1" w:styleId="4ED3FF85F9FB46A6AC62663DF3CD06491">
    <w:name w:val="4ED3FF85F9FB46A6AC62663DF3CD06491"/>
    <w:rsid w:val="00433E14"/>
  </w:style>
  <w:style w:type="paragraph" w:customStyle="1" w:styleId="FDFEB889C574446799720BD0191C99E94">
    <w:name w:val="FDFEB889C574446799720BD0191C99E94"/>
    <w:rsid w:val="00433E14"/>
  </w:style>
  <w:style w:type="paragraph" w:customStyle="1" w:styleId="0DDBB70F87F240A3B0C9FB46DDF9E0944">
    <w:name w:val="0DDBB70F87F240A3B0C9FB46DDF9E0944"/>
    <w:rsid w:val="00433E14"/>
  </w:style>
  <w:style w:type="paragraph" w:customStyle="1" w:styleId="838BB2B1C6564F30B5629C0F16C1454A4">
    <w:name w:val="838BB2B1C6564F30B5629C0F16C1454A4"/>
    <w:rsid w:val="00433E14"/>
  </w:style>
  <w:style w:type="paragraph" w:customStyle="1" w:styleId="A002624BB8814AC9B2E510D336F7725E4">
    <w:name w:val="A002624BB8814AC9B2E510D336F7725E4"/>
    <w:rsid w:val="00433E14"/>
  </w:style>
  <w:style w:type="paragraph" w:customStyle="1" w:styleId="5AE38138261847489AF78B37975711334">
    <w:name w:val="5AE38138261847489AF78B37975711334"/>
    <w:rsid w:val="00433E14"/>
  </w:style>
  <w:style w:type="paragraph" w:customStyle="1" w:styleId="FF607ECB2927485EB89C76E964F4D1C14">
    <w:name w:val="FF607ECB2927485EB89C76E964F4D1C14"/>
    <w:rsid w:val="00433E14"/>
  </w:style>
  <w:style w:type="paragraph" w:customStyle="1" w:styleId="D271037E0A6842369F166B1092DB19274">
    <w:name w:val="D271037E0A6842369F166B1092DB19274"/>
    <w:rsid w:val="00433E14"/>
  </w:style>
  <w:style w:type="paragraph" w:customStyle="1" w:styleId="A44069A440F14AD691CD52AAD90C641C4">
    <w:name w:val="A44069A440F14AD691CD52AAD90C641C4"/>
    <w:rsid w:val="00433E14"/>
  </w:style>
  <w:style w:type="paragraph" w:customStyle="1" w:styleId="AAE2DF9771064B6CA14FCBBF7CC908CF4">
    <w:name w:val="AAE2DF9771064B6CA14FCBBF7CC908CF4"/>
    <w:rsid w:val="00433E14"/>
  </w:style>
  <w:style w:type="paragraph" w:customStyle="1" w:styleId="990AD51A18174CC196EBE0AB7B3743364">
    <w:name w:val="990AD51A18174CC196EBE0AB7B3743364"/>
    <w:rsid w:val="00433E14"/>
  </w:style>
  <w:style w:type="paragraph" w:customStyle="1" w:styleId="D3A59FB3C59040F0B586BC1154DED59E12">
    <w:name w:val="D3A59FB3C59040F0B586BC1154DED59E12"/>
    <w:rsid w:val="00433E14"/>
  </w:style>
  <w:style w:type="paragraph" w:customStyle="1" w:styleId="5DDC7FCCAFE048839437C08087A1E4FA12">
    <w:name w:val="5DDC7FCCAFE048839437C08087A1E4FA12"/>
    <w:rsid w:val="00433E14"/>
  </w:style>
  <w:style w:type="paragraph" w:customStyle="1" w:styleId="3A86BECE523D405E860DA2124FA1726712">
    <w:name w:val="3A86BECE523D405E860DA2124FA1726712"/>
    <w:rsid w:val="00433E14"/>
  </w:style>
  <w:style w:type="paragraph" w:customStyle="1" w:styleId="43B2C5FF9DF541D7B69B128C8595FC2C12">
    <w:name w:val="43B2C5FF9DF541D7B69B128C8595FC2C12"/>
    <w:rsid w:val="00433E14"/>
  </w:style>
  <w:style w:type="paragraph" w:customStyle="1" w:styleId="107566EBD27F4223B469FF06584E93AB12">
    <w:name w:val="107566EBD27F4223B469FF06584E93AB12"/>
    <w:rsid w:val="00433E14"/>
  </w:style>
  <w:style w:type="paragraph" w:customStyle="1" w:styleId="4E0849B58FD34AB4ABAF9E598AB9997B11">
    <w:name w:val="4E0849B58FD34AB4ABAF9E598AB9997B11"/>
    <w:rsid w:val="00433E14"/>
  </w:style>
  <w:style w:type="paragraph" w:customStyle="1" w:styleId="3767D767625A48F4BC00E5D97599664311">
    <w:name w:val="3767D767625A48F4BC00E5D97599664311"/>
    <w:rsid w:val="00433E14"/>
  </w:style>
  <w:style w:type="paragraph" w:customStyle="1" w:styleId="314C9F006E2B46EBAE8EAC729373D08D2">
    <w:name w:val="314C9F006E2B46EBAE8EAC729373D08D2"/>
    <w:rsid w:val="00433E14"/>
  </w:style>
  <w:style w:type="paragraph" w:customStyle="1" w:styleId="4C47E3B687EB45BA9C56FC6A872F9C0211">
    <w:name w:val="4C47E3B687EB45BA9C56FC6A872F9C0211"/>
    <w:rsid w:val="00433E14"/>
  </w:style>
  <w:style w:type="paragraph" w:customStyle="1" w:styleId="97C13AAA809F448287961A1BD090067811">
    <w:name w:val="97C13AAA809F448287961A1BD090067811"/>
    <w:rsid w:val="00433E14"/>
  </w:style>
  <w:style w:type="paragraph" w:customStyle="1" w:styleId="4FE85991F92049B29FC9B9242A74FAE7">
    <w:name w:val="4FE85991F92049B29FC9B9242A74FAE7"/>
    <w:rsid w:val="00433E14"/>
  </w:style>
  <w:style w:type="paragraph" w:customStyle="1" w:styleId="0307C7C0DA624CCDAFF642A7C253B2B7">
    <w:name w:val="0307C7C0DA624CCDAFF642A7C253B2B7"/>
    <w:rsid w:val="00433E14"/>
  </w:style>
  <w:style w:type="paragraph" w:customStyle="1" w:styleId="FA64AC6ADCE6488B97AE9EBBCBFF374E20">
    <w:name w:val="FA64AC6ADCE6488B97AE9EBBCBFF374E20"/>
    <w:rsid w:val="00433E14"/>
  </w:style>
  <w:style w:type="paragraph" w:customStyle="1" w:styleId="0B2AE0F7831E4241B2CF28F3F148420610">
    <w:name w:val="0B2AE0F7831E4241B2CF28F3F148420610"/>
    <w:rsid w:val="00433E14"/>
    <w:pPr>
      <w:spacing w:after="160" w:line="240" w:lineRule="auto"/>
      <w:ind w:left="1008" w:hanging="288"/>
      <w:contextualSpacing/>
    </w:pPr>
    <w:rPr>
      <w:rFonts w:eastAsiaTheme="minorHAnsi"/>
      <w:sz w:val="21"/>
    </w:rPr>
  </w:style>
  <w:style w:type="paragraph" w:customStyle="1" w:styleId="34CB2E220DFD4B59A4D2472BACE882DB20">
    <w:name w:val="34CB2E220DFD4B59A4D2472BACE882DB20"/>
    <w:rsid w:val="00433E14"/>
    <w:pPr>
      <w:spacing w:after="160" w:line="240" w:lineRule="auto"/>
      <w:ind w:left="1008" w:hanging="288"/>
      <w:contextualSpacing/>
    </w:pPr>
    <w:rPr>
      <w:rFonts w:eastAsiaTheme="minorHAnsi"/>
      <w:sz w:val="21"/>
    </w:rPr>
  </w:style>
  <w:style w:type="paragraph" w:customStyle="1" w:styleId="3A2E18152F2548EFA8CD9A914537CBAA20">
    <w:name w:val="3A2E18152F2548EFA8CD9A914537CBAA20"/>
    <w:rsid w:val="00433E14"/>
    <w:pPr>
      <w:spacing w:after="160" w:line="240" w:lineRule="auto"/>
      <w:ind w:left="1008" w:hanging="288"/>
      <w:contextualSpacing/>
    </w:pPr>
    <w:rPr>
      <w:rFonts w:eastAsiaTheme="minorHAnsi"/>
      <w:sz w:val="21"/>
    </w:rPr>
  </w:style>
  <w:style w:type="paragraph" w:customStyle="1" w:styleId="09F9E30E3E524306929C4F0E79D537B820">
    <w:name w:val="09F9E30E3E524306929C4F0E79D537B820"/>
    <w:rsid w:val="00433E14"/>
    <w:pPr>
      <w:spacing w:after="160" w:line="240" w:lineRule="auto"/>
      <w:ind w:left="1008" w:hanging="288"/>
      <w:contextualSpacing/>
    </w:pPr>
    <w:rPr>
      <w:rFonts w:eastAsiaTheme="minorHAnsi"/>
      <w:sz w:val="21"/>
    </w:rPr>
  </w:style>
  <w:style w:type="paragraph" w:customStyle="1" w:styleId="1B9EBF326DF74C91A4051AA5710ACF9816">
    <w:name w:val="1B9EBF326DF74C91A4051AA5710ACF9816"/>
    <w:rsid w:val="00433E14"/>
  </w:style>
  <w:style w:type="paragraph" w:customStyle="1" w:styleId="66B156B013CC4491AF2F8E133C3B07D815">
    <w:name w:val="66B156B013CC4491AF2F8E133C3B07D815"/>
    <w:rsid w:val="00433E14"/>
  </w:style>
  <w:style w:type="paragraph" w:customStyle="1" w:styleId="FDFEB889C574446799720BD0191C99E95">
    <w:name w:val="FDFEB889C574446799720BD0191C99E95"/>
    <w:rsid w:val="00433E14"/>
  </w:style>
  <w:style w:type="paragraph" w:customStyle="1" w:styleId="0DDBB70F87F240A3B0C9FB46DDF9E0945">
    <w:name w:val="0DDBB70F87F240A3B0C9FB46DDF9E0945"/>
    <w:rsid w:val="00433E14"/>
  </w:style>
  <w:style w:type="paragraph" w:customStyle="1" w:styleId="838BB2B1C6564F30B5629C0F16C1454A5">
    <w:name w:val="838BB2B1C6564F30B5629C0F16C1454A5"/>
    <w:rsid w:val="00433E14"/>
  </w:style>
  <w:style w:type="paragraph" w:customStyle="1" w:styleId="A002624BB8814AC9B2E510D336F7725E5">
    <w:name w:val="A002624BB8814AC9B2E510D336F7725E5"/>
    <w:rsid w:val="00433E14"/>
  </w:style>
  <w:style w:type="paragraph" w:customStyle="1" w:styleId="5AE38138261847489AF78B37975711335">
    <w:name w:val="5AE38138261847489AF78B37975711335"/>
    <w:rsid w:val="00433E14"/>
  </w:style>
  <w:style w:type="paragraph" w:customStyle="1" w:styleId="FF607ECB2927485EB89C76E964F4D1C15">
    <w:name w:val="FF607ECB2927485EB89C76E964F4D1C15"/>
    <w:rsid w:val="00433E14"/>
  </w:style>
  <w:style w:type="paragraph" w:customStyle="1" w:styleId="D271037E0A6842369F166B1092DB19275">
    <w:name w:val="D271037E0A6842369F166B1092DB19275"/>
    <w:rsid w:val="00433E14"/>
  </w:style>
  <w:style w:type="paragraph" w:customStyle="1" w:styleId="A44069A440F14AD691CD52AAD90C641C5">
    <w:name w:val="A44069A440F14AD691CD52AAD90C641C5"/>
    <w:rsid w:val="00433E14"/>
  </w:style>
  <w:style w:type="paragraph" w:customStyle="1" w:styleId="AAE2DF9771064B6CA14FCBBF7CC908CF5">
    <w:name w:val="AAE2DF9771064B6CA14FCBBF7CC908CF5"/>
    <w:rsid w:val="00433E14"/>
  </w:style>
  <w:style w:type="paragraph" w:customStyle="1" w:styleId="990AD51A18174CC196EBE0AB7B3743365">
    <w:name w:val="990AD51A18174CC196EBE0AB7B3743365"/>
    <w:rsid w:val="00433E14"/>
  </w:style>
  <w:style w:type="paragraph" w:customStyle="1" w:styleId="D3A59FB3C59040F0B586BC1154DED59E13">
    <w:name w:val="D3A59FB3C59040F0B586BC1154DED59E13"/>
    <w:rsid w:val="00433E14"/>
  </w:style>
  <w:style w:type="paragraph" w:customStyle="1" w:styleId="5DDC7FCCAFE048839437C08087A1E4FA13">
    <w:name w:val="5DDC7FCCAFE048839437C08087A1E4FA13"/>
    <w:rsid w:val="00433E14"/>
  </w:style>
  <w:style w:type="paragraph" w:customStyle="1" w:styleId="3A86BECE523D405E860DA2124FA1726713">
    <w:name w:val="3A86BECE523D405E860DA2124FA1726713"/>
    <w:rsid w:val="00433E14"/>
  </w:style>
  <w:style w:type="paragraph" w:customStyle="1" w:styleId="43B2C5FF9DF541D7B69B128C8595FC2C13">
    <w:name w:val="43B2C5FF9DF541D7B69B128C8595FC2C13"/>
    <w:rsid w:val="00433E14"/>
  </w:style>
  <w:style w:type="paragraph" w:customStyle="1" w:styleId="4C47E3B687EB45BA9C56FC6A872F9C0212">
    <w:name w:val="4C47E3B687EB45BA9C56FC6A872F9C0212"/>
    <w:rsid w:val="00433E14"/>
  </w:style>
  <w:style w:type="paragraph" w:customStyle="1" w:styleId="97C13AAA809F448287961A1BD090067812">
    <w:name w:val="97C13AAA809F448287961A1BD090067812"/>
    <w:rsid w:val="00433E14"/>
  </w:style>
  <w:style w:type="paragraph" w:customStyle="1" w:styleId="FA64AC6ADCE6488B97AE9EBBCBFF374E21">
    <w:name w:val="FA64AC6ADCE6488B97AE9EBBCBFF374E21"/>
    <w:rsid w:val="00710574"/>
  </w:style>
  <w:style w:type="paragraph" w:customStyle="1" w:styleId="0B2AE0F7831E4241B2CF28F3F148420611">
    <w:name w:val="0B2AE0F7831E4241B2CF28F3F148420611"/>
    <w:rsid w:val="00710574"/>
    <w:pPr>
      <w:spacing w:after="160" w:line="240" w:lineRule="auto"/>
      <w:ind w:left="1008" w:hanging="288"/>
      <w:contextualSpacing/>
    </w:pPr>
    <w:rPr>
      <w:rFonts w:eastAsiaTheme="minorHAnsi"/>
      <w:sz w:val="21"/>
    </w:rPr>
  </w:style>
  <w:style w:type="paragraph" w:customStyle="1" w:styleId="34CB2E220DFD4B59A4D2472BACE882DB21">
    <w:name w:val="34CB2E220DFD4B59A4D2472BACE882DB21"/>
    <w:rsid w:val="00710574"/>
    <w:pPr>
      <w:spacing w:after="160" w:line="240" w:lineRule="auto"/>
      <w:ind w:left="1008" w:hanging="288"/>
      <w:contextualSpacing/>
    </w:pPr>
    <w:rPr>
      <w:rFonts w:eastAsiaTheme="minorHAnsi"/>
      <w:sz w:val="21"/>
    </w:rPr>
  </w:style>
  <w:style w:type="paragraph" w:customStyle="1" w:styleId="3A2E18152F2548EFA8CD9A914537CBAA21">
    <w:name w:val="3A2E18152F2548EFA8CD9A914537CBAA21"/>
    <w:rsid w:val="00710574"/>
    <w:pPr>
      <w:spacing w:after="160" w:line="240" w:lineRule="auto"/>
      <w:ind w:left="1008" w:hanging="288"/>
      <w:contextualSpacing/>
    </w:pPr>
    <w:rPr>
      <w:rFonts w:eastAsiaTheme="minorHAnsi"/>
      <w:sz w:val="21"/>
    </w:rPr>
  </w:style>
  <w:style w:type="paragraph" w:customStyle="1" w:styleId="09F9E30E3E524306929C4F0E79D537B821">
    <w:name w:val="09F9E30E3E524306929C4F0E79D537B821"/>
    <w:rsid w:val="00710574"/>
    <w:pPr>
      <w:spacing w:after="160" w:line="240" w:lineRule="auto"/>
      <w:ind w:left="1008" w:hanging="288"/>
      <w:contextualSpacing/>
    </w:pPr>
    <w:rPr>
      <w:rFonts w:eastAsiaTheme="minorHAnsi"/>
      <w:sz w:val="21"/>
    </w:rPr>
  </w:style>
  <w:style w:type="paragraph" w:customStyle="1" w:styleId="1B9EBF326DF74C91A4051AA5710ACF9817">
    <w:name w:val="1B9EBF326DF74C91A4051AA5710ACF9817"/>
    <w:rsid w:val="00710574"/>
  </w:style>
  <w:style w:type="paragraph" w:customStyle="1" w:styleId="66B156B013CC4491AF2F8E133C3B07D816">
    <w:name w:val="66B156B013CC4491AF2F8E133C3B07D816"/>
    <w:rsid w:val="00710574"/>
  </w:style>
  <w:style w:type="paragraph" w:customStyle="1" w:styleId="FDFEB889C574446799720BD0191C99E96">
    <w:name w:val="FDFEB889C574446799720BD0191C99E96"/>
    <w:rsid w:val="00710574"/>
  </w:style>
  <w:style w:type="paragraph" w:customStyle="1" w:styleId="0DDBB70F87F240A3B0C9FB46DDF9E0946">
    <w:name w:val="0DDBB70F87F240A3B0C9FB46DDF9E0946"/>
    <w:rsid w:val="00710574"/>
  </w:style>
  <w:style w:type="paragraph" w:customStyle="1" w:styleId="838BB2B1C6564F30B5629C0F16C1454A6">
    <w:name w:val="838BB2B1C6564F30B5629C0F16C1454A6"/>
    <w:rsid w:val="00710574"/>
  </w:style>
  <w:style w:type="paragraph" w:customStyle="1" w:styleId="A002624BB8814AC9B2E510D336F7725E6">
    <w:name w:val="A002624BB8814AC9B2E510D336F7725E6"/>
    <w:rsid w:val="00710574"/>
  </w:style>
  <w:style w:type="paragraph" w:customStyle="1" w:styleId="5AE38138261847489AF78B37975711336">
    <w:name w:val="5AE38138261847489AF78B37975711336"/>
    <w:rsid w:val="00710574"/>
  </w:style>
  <w:style w:type="paragraph" w:customStyle="1" w:styleId="FF607ECB2927485EB89C76E964F4D1C16">
    <w:name w:val="FF607ECB2927485EB89C76E964F4D1C16"/>
    <w:rsid w:val="00710574"/>
  </w:style>
  <w:style w:type="paragraph" w:customStyle="1" w:styleId="D271037E0A6842369F166B1092DB19276">
    <w:name w:val="D271037E0A6842369F166B1092DB19276"/>
    <w:rsid w:val="00710574"/>
  </w:style>
  <w:style w:type="paragraph" w:customStyle="1" w:styleId="A44069A440F14AD691CD52AAD90C641C6">
    <w:name w:val="A44069A440F14AD691CD52AAD90C641C6"/>
    <w:rsid w:val="00710574"/>
  </w:style>
  <w:style w:type="paragraph" w:customStyle="1" w:styleId="AAE2DF9771064B6CA14FCBBF7CC908CF6">
    <w:name w:val="AAE2DF9771064B6CA14FCBBF7CC908CF6"/>
    <w:rsid w:val="00710574"/>
  </w:style>
  <w:style w:type="paragraph" w:customStyle="1" w:styleId="990AD51A18174CC196EBE0AB7B3743366">
    <w:name w:val="990AD51A18174CC196EBE0AB7B3743366"/>
    <w:rsid w:val="00710574"/>
  </w:style>
  <w:style w:type="paragraph" w:customStyle="1" w:styleId="D3A59FB3C59040F0B586BC1154DED59E14">
    <w:name w:val="D3A59FB3C59040F0B586BC1154DED59E14"/>
    <w:rsid w:val="00710574"/>
  </w:style>
  <w:style w:type="paragraph" w:customStyle="1" w:styleId="5DDC7FCCAFE048839437C08087A1E4FA14">
    <w:name w:val="5DDC7FCCAFE048839437C08087A1E4FA14"/>
    <w:rsid w:val="00710574"/>
  </w:style>
  <w:style w:type="paragraph" w:customStyle="1" w:styleId="3A86BECE523D405E860DA2124FA1726714">
    <w:name w:val="3A86BECE523D405E860DA2124FA1726714"/>
    <w:rsid w:val="00710574"/>
  </w:style>
  <w:style w:type="paragraph" w:customStyle="1" w:styleId="43B2C5FF9DF541D7B69B128C8595FC2C14">
    <w:name w:val="43B2C5FF9DF541D7B69B128C8595FC2C14"/>
    <w:rsid w:val="00710574"/>
  </w:style>
  <w:style w:type="paragraph" w:customStyle="1" w:styleId="4C47E3B687EB45BA9C56FC6A872F9C0213">
    <w:name w:val="4C47E3B687EB45BA9C56FC6A872F9C0213"/>
    <w:rsid w:val="00710574"/>
  </w:style>
  <w:style w:type="paragraph" w:customStyle="1" w:styleId="97C13AAA809F448287961A1BD090067813">
    <w:name w:val="97C13AAA809F448287961A1BD090067813"/>
    <w:rsid w:val="00710574"/>
  </w:style>
  <w:style w:type="paragraph" w:customStyle="1" w:styleId="FA64AC6ADCE6488B97AE9EBBCBFF374E22">
    <w:name w:val="FA64AC6ADCE6488B97AE9EBBCBFF374E22"/>
    <w:rsid w:val="00AB72A3"/>
  </w:style>
  <w:style w:type="paragraph" w:customStyle="1" w:styleId="0B2AE0F7831E4241B2CF28F3F148420612">
    <w:name w:val="0B2AE0F7831E4241B2CF28F3F148420612"/>
    <w:rsid w:val="00AB72A3"/>
    <w:pPr>
      <w:spacing w:after="160" w:line="240" w:lineRule="auto"/>
      <w:ind w:left="1008" w:hanging="288"/>
      <w:contextualSpacing/>
    </w:pPr>
    <w:rPr>
      <w:rFonts w:eastAsiaTheme="minorHAnsi"/>
      <w:sz w:val="21"/>
    </w:rPr>
  </w:style>
  <w:style w:type="paragraph" w:customStyle="1" w:styleId="34CB2E220DFD4B59A4D2472BACE882DB22">
    <w:name w:val="34CB2E220DFD4B59A4D2472BACE882DB22"/>
    <w:rsid w:val="00AB72A3"/>
    <w:pPr>
      <w:spacing w:after="160" w:line="240" w:lineRule="auto"/>
      <w:ind w:left="1008" w:hanging="288"/>
      <w:contextualSpacing/>
    </w:pPr>
    <w:rPr>
      <w:rFonts w:eastAsiaTheme="minorHAnsi"/>
      <w:sz w:val="21"/>
    </w:rPr>
  </w:style>
  <w:style w:type="paragraph" w:customStyle="1" w:styleId="3A2E18152F2548EFA8CD9A914537CBAA22">
    <w:name w:val="3A2E18152F2548EFA8CD9A914537CBAA22"/>
    <w:rsid w:val="00AB72A3"/>
    <w:pPr>
      <w:spacing w:after="160" w:line="240" w:lineRule="auto"/>
      <w:ind w:left="1008" w:hanging="288"/>
      <w:contextualSpacing/>
    </w:pPr>
    <w:rPr>
      <w:rFonts w:eastAsiaTheme="minorHAnsi"/>
      <w:sz w:val="21"/>
    </w:rPr>
  </w:style>
  <w:style w:type="paragraph" w:customStyle="1" w:styleId="09F9E30E3E524306929C4F0E79D537B822">
    <w:name w:val="09F9E30E3E524306929C4F0E79D537B822"/>
    <w:rsid w:val="00AB72A3"/>
    <w:pPr>
      <w:spacing w:after="160" w:line="240" w:lineRule="auto"/>
      <w:ind w:left="1008" w:hanging="288"/>
      <w:contextualSpacing/>
    </w:pPr>
    <w:rPr>
      <w:rFonts w:eastAsiaTheme="minorHAnsi"/>
      <w:sz w:val="21"/>
    </w:rPr>
  </w:style>
  <w:style w:type="paragraph" w:customStyle="1" w:styleId="1B9EBF326DF74C91A4051AA5710ACF9818">
    <w:name w:val="1B9EBF326DF74C91A4051AA5710ACF9818"/>
    <w:rsid w:val="00AB72A3"/>
  </w:style>
  <w:style w:type="paragraph" w:customStyle="1" w:styleId="66B156B013CC4491AF2F8E133C3B07D817">
    <w:name w:val="66B156B013CC4491AF2F8E133C3B07D817"/>
    <w:rsid w:val="00AB72A3"/>
  </w:style>
  <w:style w:type="paragraph" w:customStyle="1" w:styleId="FDFEB889C574446799720BD0191C99E97">
    <w:name w:val="FDFEB889C574446799720BD0191C99E97"/>
    <w:rsid w:val="00AB72A3"/>
  </w:style>
  <w:style w:type="paragraph" w:customStyle="1" w:styleId="0DDBB70F87F240A3B0C9FB46DDF9E0947">
    <w:name w:val="0DDBB70F87F240A3B0C9FB46DDF9E0947"/>
    <w:rsid w:val="00AB72A3"/>
  </w:style>
  <w:style w:type="paragraph" w:customStyle="1" w:styleId="838BB2B1C6564F30B5629C0F16C1454A7">
    <w:name w:val="838BB2B1C6564F30B5629C0F16C1454A7"/>
    <w:rsid w:val="00AB72A3"/>
  </w:style>
  <w:style w:type="paragraph" w:customStyle="1" w:styleId="A002624BB8814AC9B2E510D336F7725E7">
    <w:name w:val="A002624BB8814AC9B2E510D336F7725E7"/>
    <w:rsid w:val="00AB72A3"/>
  </w:style>
  <w:style w:type="paragraph" w:customStyle="1" w:styleId="5AE38138261847489AF78B37975711337">
    <w:name w:val="5AE38138261847489AF78B37975711337"/>
    <w:rsid w:val="00AB72A3"/>
  </w:style>
  <w:style w:type="paragraph" w:customStyle="1" w:styleId="FF607ECB2927485EB89C76E964F4D1C17">
    <w:name w:val="FF607ECB2927485EB89C76E964F4D1C17"/>
    <w:rsid w:val="00AB72A3"/>
  </w:style>
  <w:style w:type="paragraph" w:customStyle="1" w:styleId="D271037E0A6842369F166B1092DB19277">
    <w:name w:val="D271037E0A6842369F166B1092DB19277"/>
    <w:rsid w:val="00AB72A3"/>
  </w:style>
  <w:style w:type="paragraph" w:customStyle="1" w:styleId="A44069A440F14AD691CD52AAD90C641C7">
    <w:name w:val="A44069A440F14AD691CD52AAD90C641C7"/>
    <w:rsid w:val="00AB72A3"/>
  </w:style>
  <w:style w:type="paragraph" w:customStyle="1" w:styleId="AAE2DF9771064B6CA14FCBBF7CC908CF7">
    <w:name w:val="AAE2DF9771064B6CA14FCBBF7CC908CF7"/>
    <w:rsid w:val="00AB72A3"/>
  </w:style>
  <w:style w:type="paragraph" w:customStyle="1" w:styleId="990AD51A18174CC196EBE0AB7B3743367">
    <w:name w:val="990AD51A18174CC196EBE0AB7B3743367"/>
    <w:rsid w:val="00AB72A3"/>
  </w:style>
  <w:style w:type="paragraph" w:customStyle="1" w:styleId="D3A59FB3C59040F0B586BC1154DED59E15">
    <w:name w:val="D3A59FB3C59040F0B586BC1154DED59E15"/>
    <w:rsid w:val="00AB72A3"/>
  </w:style>
  <w:style w:type="paragraph" w:customStyle="1" w:styleId="5DDC7FCCAFE048839437C08087A1E4FA15">
    <w:name w:val="5DDC7FCCAFE048839437C08087A1E4FA15"/>
    <w:rsid w:val="00AB72A3"/>
  </w:style>
  <w:style w:type="paragraph" w:customStyle="1" w:styleId="3A86BECE523D405E860DA2124FA1726715">
    <w:name w:val="3A86BECE523D405E860DA2124FA1726715"/>
    <w:rsid w:val="00AB72A3"/>
  </w:style>
  <w:style w:type="paragraph" w:customStyle="1" w:styleId="43B2C5FF9DF541D7B69B128C8595FC2C15">
    <w:name w:val="43B2C5FF9DF541D7B69B128C8595FC2C15"/>
    <w:rsid w:val="00AB72A3"/>
  </w:style>
  <w:style w:type="paragraph" w:customStyle="1" w:styleId="4C47E3B687EB45BA9C56FC6A872F9C0214">
    <w:name w:val="4C47E3B687EB45BA9C56FC6A872F9C0214"/>
    <w:rsid w:val="00AB72A3"/>
  </w:style>
  <w:style w:type="paragraph" w:customStyle="1" w:styleId="97C13AAA809F448287961A1BD090067814">
    <w:name w:val="97C13AAA809F448287961A1BD090067814"/>
    <w:rsid w:val="00AB72A3"/>
  </w:style>
  <w:style w:type="paragraph" w:customStyle="1" w:styleId="FA64AC6ADCE6488B97AE9EBBCBFF374E23">
    <w:name w:val="FA64AC6ADCE6488B97AE9EBBCBFF374E23"/>
    <w:rsid w:val="00AB72A3"/>
  </w:style>
  <w:style w:type="paragraph" w:customStyle="1" w:styleId="0B2AE0F7831E4241B2CF28F3F148420613">
    <w:name w:val="0B2AE0F7831E4241B2CF28F3F148420613"/>
    <w:rsid w:val="00AB72A3"/>
    <w:pPr>
      <w:spacing w:after="160" w:line="240" w:lineRule="auto"/>
      <w:ind w:left="1008" w:hanging="288"/>
      <w:contextualSpacing/>
    </w:pPr>
    <w:rPr>
      <w:rFonts w:eastAsiaTheme="minorHAnsi"/>
      <w:sz w:val="21"/>
    </w:rPr>
  </w:style>
  <w:style w:type="paragraph" w:customStyle="1" w:styleId="34CB2E220DFD4B59A4D2472BACE882DB23">
    <w:name w:val="34CB2E220DFD4B59A4D2472BACE882DB23"/>
    <w:rsid w:val="00AB72A3"/>
    <w:pPr>
      <w:spacing w:after="160" w:line="240" w:lineRule="auto"/>
      <w:ind w:left="1008" w:hanging="288"/>
      <w:contextualSpacing/>
    </w:pPr>
    <w:rPr>
      <w:rFonts w:eastAsiaTheme="minorHAnsi"/>
      <w:sz w:val="21"/>
    </w:rPr>
  </w:style>
  <w:style w:type="paragraph" w:customStyle="1" w:styleId="3A2E18152F2548EFA8CD9A914537CBAA23">
    <w:name w:val="3A2E18152F2548EFA8CD9A914537CBAA23"/>
    <w:rsid w:val="00AB72A3"/>
    <w:pPr>
      <w:spacing w:after="160" w:line="240" w:lineRule="auto"/>
      <w:ind w:left="1008" w:hanging="288"/>
      <w:contextualSpacing/>
    </w:pPr>
    <w:rPr>
      <w:rFonts w:eastAsiaTheme="minorHAnsi"/>
      <w:sz w:val="21"/>
    </w:rPr>
  </w:style>
  <w:style w:type="paragraph" w:customStyle="1" w:styleId="09F9E30E3E524306929C4F0E79D537B823">
    <w:name w:val="09F9E30E3E524306929C4F0E79D537B823"/>
    <w:rsid w:val="00AB72A3"/>
    <w:pPr>
      <w:spacing w:after="160" w:line="240" w:lineRule="auto"/>
      <w:ind w:left="1008" w:hanging="288"/>
      <w:contextualSpacing/>
    </w:pPr>
    <w:rPr>
      <w:rFonts w:eastAsiaTheme="minorHAnsi"/>
      <w:sz w:val="21"/>
    </w:rPr>
  </w:style>
  <w:style w:type="paragraph" w:customStyle="1" w:styleId="1B9EBF326DF74C91A4051AA5710ACF9819">
    <w:name w:val="1B9EBF326DF74C91A4051AA5710ACF9819"/>
    <w:rsid w:val="00AB72A3"/>
  </w:style>
  <w:style w:type="paragraph" w:customStyle="1" w:styleId="66B156B013CC4491AF2F8E133C3B07D818">
    <w:name w:val="66B156B013CC4491AF2F8E133C3B07D818"/>
    <w:rsid w:val="00AB72A3"/>
  </w:style>
  <w:style w:type="paragraph" w:customStyle="1" w:styleId="FDFEB889C574446799720BD0191C99E98">
    <w:name w:val="FDFEB889C574446799720BD0191C99E98"/>
    <w:rsid w:val="00AB72A3"/>
  </w:style>
  <w:style w:type="paragraph" w:customStyle="1" w:styleId="0DDBB70F87F240A3B0C9FB46DDF9E0948">
    <w:name w:val="0DDBB70F87F240A3B0C9FB46DDF9E0948"/>
    <w:rsid w:val="00AB72A3"/>
  </w:style>
  <w:style w:type="paragraph" w:customStyle="1" w:styleId="838BB2B1C6564F30B5629C0F16C1454A8">
    <w:name w:val="838BB2B1C6564F30B5629C0F16C1454A8"/>
    <w:rsid w:val="00AB72A3"/>
  </w:style>
  <w:style w:type="paragraph" w:customStyle="1" w:styleId="A002624BB8814AC9B2E510D336F7725E8">
    <w:name w:val="A002624BB8814AC9B2E510D336F7725E8"/>
    <w:rsid w:val="00AB72A3"/>
  </w:style>
  <w:style w:type="paragraph" w:customStyle="1" w:styleId="5AE38138261847489AF78B37975711338">
    <w:name w:val="5AE38138261847489AF78B37975711338"/>
    <w:rsid w:val="00AB72A3"/>
  </w:style>
  <w:style w:type="paragraph" w:customStyle="1" w:styleId="FF607ECB2927485EB89C76E964F4D1C18">
    <w:name w:val="FF607ECB2927485EB89C76E964F4D1C18"/>
    <w:rsid w:val="00AB72A3"/>
  </w:style>
  <w:style w:type="paragraph" w:customStyle="1" w:styleId="D271037E0A6842369F166B1092DB19278">
    <w:name w:val="D271037E0A6842369F166B1092DB19278"/>
    <w:rsid w:val="00AB72A3"/>
  </w:style>
  <w:style w:type="paragraph" w:customStyle="1" w:styleId="A44069A440F14AD691CD52AAD90C641C8">
    <w:name w:val="A44069A440F14AD691CD52AAD90C641C8"/>
    <w:rsid w:val="00AB72A3"/>
  </w:style>
  <w:style w:type="paragraph" w:customStyle="1" w:styleId="AAE2DF9771064B6CA14FCBBF7CC908CF8">
    <w:name w:val="AAE2DF9771064B6CA14FCBBF7CC908CF8"/>
    <w:rsid w:val="00AB72A3"/>
  </w:style>
  <w:style w:type="paragraph" w:customStyle="1" w:styleId="990AD51A18174CC196EBE0AB7B3743368">
    <w:name w:val="990AD51A18174CC196EBE0AB7B3743368"/>
    <w:rsid w:val="00AB72A3"/>
  </w:style>
  <w:style w:type="paragraph" w:customStyle="1" w:styleId="D3A59FB3C59040F0B586BC1154DED59E16">
    <w:name w:val="D3A59FB3C59040F0B586BC1154DED59E16"/>
    <w:rsid w:val="00AB72A3"/>
  </w:style>
  <w:style w:type="paragraph" w:customStyle="1" w:styleId="5DDC7FCCAFE048839437C08087A1E4FA16">
    <w:name w:val="5DDC7FCCAFE048839437C08087A1E4FA16"/>
    <w:rsid w:val="00AB72A3"/>
  </w:style>
  <w:style w:type="paragraph" w:customStyle="1" w:styleId="3A86BECE523D405E860DA2124FA1726716">
    <w:name w:val="3A86BECE523D405E860DA2124FA1726716"/>
    <w:rsid w:val="00AB72A3"/>
  </w:style>
  <w:style w:type="paragraph" w:customStyle="1" w:styleId="43B2C5FF9DF541D7B69B128C8595FC2C16">
    <w:name w:val="43B2C5FF9DF541D7B69B128C8595FC2C16"/>
    <w:rsid w:val="00AB72A3"/>
  </w:style>
  <w:style w:type="paragraph" w:customStyle="1" w:styleId="4C47E3B687EB45BA9C56FC6A872F9C0215">
    <w:name w:val="4C47E3B687EB45BA9C56FC6A872F9C0215"/>
    <w:rsid w:val="00AB72A3"/>
  </w:style>
  <w:style w:type="paragraph" w:customStyle="1" w:styleId="97C13AAA809F448287961A1BD090067815">
    <w:name w:val="97C13AAA809F448287961A1BD090067815"/>
    <w:rsid w:val="00AB72A3"/>
  </w:style>
  <w:style w:type="paragraph" w:customStyle="1" w:styleId="FA64AC6ADCE6488B97AE9EBBCBFF374E24">
    <w:name w:val="FA64AC6ADCE6488B97AE9EBBCBFF374E24"/>
    <w:rsid w:val="00AB72A3"/>
  </w:style>
  <w:style w:type="paragraph" w:customStyle="1" w:styleId="0B2AE0F7831E4241B2CF28F3F148420614">
    <w:name w:val="0B2AE0F7831E4241B2CF28F3F148420614"/>
    <w:rsid w:val="00AB72A3"/>
    <w:pPr>
      <w:spacing w:after="160" w:line="240" w:lineRule="auto"/>
      <w:ind w:left="1008" w:hanging="288"/>
      <w:contextualSpacing/>
    </w:pPr>
    <w:rPr>
      <w:rFonts w:eastAsiaTheme="minorHAnsi"/>
      <w:sz w:val="21"/>
    </w:rPr>
  </w:style>
  <w:style w:type="paragraph" w:customStyle="1" w:styleId="34CB2E220DFD4B59A4D2472BACE882DB24">
    <w:name w:val="34CB2E220DFD4B59A4D2472BACE882DB24"/>
    <w:rsid w:val="00AB72A3"/>
    <w:pPr>
      <w:spacing w:after="160" w:line="240" w:lineRule="auto"/>
      <w:ind w:left="1008" w:hanging="288"/>
      <w:contextualSpacing/>
    </w:pPr>
    <w:rPr>
      <w:rFonts w:eastAsiaTheme="minorHAnsi"/>
      <w:sz w:val="21"/>
    </w:rPr>
  </w:style>
  <w:style w:type="paragraph" w:customStyle="1" w:styleId="3A2E18152F2548EFA8CD9A914537CBAA24">
    <w:name w:val="3A2E18152F2548EFA8CD9A914537CBAA24"/>
    <w:rsid w:val="00AB72A3"/>
    <w:pPr>
      <w:spacing w:after="160" w:line="240" w:lineRule="auto"/>
      <w:ind w:left="1008" w:hanging="288"/>
      <w:contextualSpacing/>
    </w:pPr>
    <w:rPr>
      <w:rFonts w:eastAsiaTheme="minorHAnsi"/>
      <w:sz w:val="21"/>
    </w:rPr>
  </w:style>
  <w:style w:type="paragraph" w:customStyle="1" w:styleId="09F9E30E3E524306929C4F0E79D537B824">
    <w:name w:val="09F9E30E3E524306929C4F0E79D537B824"/>
    <w:rsid w:val="00AB72A3"/>
    <w:pPr>
      <w:spacing w:after="160" w:line="240" w:lineRule="auto"/>
      <w:ind w:left="1008" w:hanging="288"/>
      <w:contextualSpacing/>
    </w:pPr>
    <w:rPr>
      <w:rFonts w:eastAsiaTheme="minorHAnsi"/>
      <w:sz w:val="21"/>
    </w:rPr>
  </w:style>
  <w:style w:type="paragraph" w:customStyle="1" w:styleId="1B9EBF326DF74C91A4051AA5710ACF9820">
    <w:name w:val="1B9EBF326DF74C91A4051AA5710ACF9820"/>
    <w:rsid w:val="00AB72A3"/>
  </w:style>
  <w:style w:type="paragraph" w:customStyle="1" w:styleId="66B156B013CC4491AF2F8E133C3B07D819">
    <w:name w:val="66B156B013CC4491AF2F8E133C3B07D819"/>
    <w:rsid w:val="00AB72A3"/>
  </w:style>
  <w:style w:type="paragraph" w:customStyle="1" w:styleId="FDFEB889C574446799720BD0191C99E99">
    <w:name w:val="FDFEB889C574446799720BD0191C99E99"/>
    <w:rsid w:val="00AB72A3"/>
  </w:style>
  <w:style w:type="paragraph" w:customStyle="1" w:styleId="0DDBB70F87F240A3B0C9FB46DDF9E0949">
    <w:name w:val="0DDBB70F87F240A3B0C9FB46DDF9E0949"/>
    <w:rsid w:val="00AB72A3"/>
  </w:style>
  <w:style w:type="paragraph" w:customStyle="1" w:styleId="838BB2B1C6564F30B5629C0F16C1454A9">
    <w:name w:val="838BB2B1C6564F30B5629C0F16C1454A9"/>
    <w:rsid w:val="00AB72A3"/>
  </w:style>
  <w:style w:type="paragraph" w:customStyle="1" w:styleId="A002624BB8814AC9B2E510D336F7725E9">
    <w:name w:val="A002624BB8814AC9B2E510D336F7725E9"/>
    <w:rsid w:val="00AB72A3"/>
  </w:style>
  <w:style w:type="paragraph" w:customStyle="1" w:styleId="5AE38138261847489AF78B37975711339">
    <w:name w:val="5AE38138261847489AF78B37975711339"/>
    <w:rsid w:val="00AB72A3"/>
  </w:style>
  <w:style w:type="paragraph" w:customStyle="1" w:styleId="FF607ECB2927485EB89C76E964F4D1C19">
    <w:name w:val="FF607ECB2927485EB89C76E964F4D1C19"/>
    <w:rsid w:val="00AB72A3"/>
  </w:style>
  <w:style w:type="paragraph" w:customStyle="1" w:styleId="D271037E0A6842369F166B1092DB19279">
    <w:name w:val="D271037E0A6842369F166B1092DB19279"/>
    <w:rsid w:val="00AB72A3"/>
  </w:style>
  <w:style w:type="paragraph" w:customStyle="1" w:styleId="A44069A440F14AD691CD52AAD90C641C9">
    <w:name w:val="A44069A440F14AD691CD52AAD90C641C9"/>
    <w:rsid w:val="00AB72A3"/>
  </w:style>
  <w:style w:type="paragraph" w:customStyle="1" w:styleId="AAE2DF9771064B6CA14FCBBF7CC908CF9">
    <w:name w:val="AAE2DF9771064B6CA14FCBBF7CC908CF9"/>
    <w:rsid w:val="00AB72A3"/>
  </w:style>
  <w:style w:type="paragraph" w:customStyle="1" w:styleId="990AD51A18174CC196EBE0AB7B3743369">
    <w:name w:val="990AD51A18174CC196EBE0AB7B3743369"/>
    <w:rsid w:val="00AB72A3"/>
  </w:style>
  <w:style w:type="paragraph" w:customStyle="1" w:styleId="D3A59FB3C59040F0B586BC1154DED59E17">
    <w:name w:val="D3A59FB3C59040F0B586BC1154DED59E17"/>
    <w:rsid w:val="00AB72A3"/>
  </w:style>
  <w:style w:type="paragraph" w:customStyle="1" w:styleId="5DDC7FCCAFE048839437C08087A1E4FA17">
    <w:name w:val="5DDC7FCCAFE048839437C08087A1E4FA17"/>
    <w:rsid w:val="00AB72A3"/>
  </w:style>
  <w:style w:type="paragraph" w:customStyle="1" w:styleId="3A86BECE523D405E860DA2124FA1726717">
    <w:name w:val="3A86BECE523D405E860DA2124FA1726717"/>
    <w:rsid w:val="00AB72A3"/>
  </w:style>
  <w:style w:type="paragraph" w:customStyle="1" w:styleId="43B2C5FF9DF541D7B69B128C8595FC2C17">
    <w:name w:val="43B2C5FF9DF541D7B69B128C8595FC2C17"/>
    <w:rsid w:val="00AB72A3"/>
  </w:style>
  <w:style w:type="paragraph" w:customStyle="1" w:styleId="4C47E3B687EB45BA9C56FC6A872F9C0216">
    <w:name w:val="4C47E3B687EB45BA9C56FC6A872F9C0216"/>
    <w:rsid w:val="00AB72A3"/>
  </w:style>
  <w:style w:type="paragraph" w:customStyle="1" w:styleId="97C13AAA809F448287961A1BD090067816">
    <w:name w:val="97C13AAA809F448287961A1BD090067816"/>
    <w:rsid w:val="00AB72A3"/>
  </w:style>
  <w:style w:type="paragraph" w:customStyle="1" w:styleId="C9B1E72523A0450F906FA73C92621189">
    <w:name w:val="C9B1E72523A0450F906FA73C92621189"/>
    <w:rsid w:val="00AB72A3"/>
    <w:pPr>
      <w:spacing w:after="160" w:line="259" w:lineRule="auto"/>
    </w:pPr>
  </w:style>
  <w:style w:type="paragraph" w:customStyle="1" w:styleId="FA64AC6ADCE6488B97AE9EBBCBFF374E25">
    <w:name w:val="FA64AC6ADCE6488B97AE9EBBCBFF374E25"/>
    <w:rsid w:val="00AB72A3"/>
  </w:style>
  <w:style w:type="paragraph" w:customStyle="1" w:styleId="0B2AE0F7831E4241B2CF28F3F148420615">
    <w:name w:val="0B2AE0F7831E4241B2CF28F3F148420615"/>
    <w:rsid w:val="00AB72A3"/>
    <w:pPr>
      <w:spacing w:after="160" w:line="240" w:lineRule="auto"/>
      <w:ind w:left="1008" w:hanging="288"/>
      <w:contextualSpacing/>
    </w:pPr>
    <w:rPr>
      <w:rFonts w:eastAsiaTheme="minorHAnsi"/>
      <w:sz w:val="21"/>
    </w:rPr>
  </w:style>
  <w:style w:type="paragraph" w:customStyle="1" w:styleId="34CB2E220DFD4B59A4D2472BACE882DB25">
    <w:name w:val="34CB2E220DFD4B59A4D2472BACE882DB25"/>
    <w:rsid w:val="00AB72A3"/>
    <w:pPr>
      <w:spacing w:after="160" w:line="240" w:lineRule="auto"/>
      <w:ind w:left="1008" w:hanging="288"/>
      <w:contextualSpacing/>
    </w:pPr>
    <w:rPr>
      <w:rFonts w:eastAsiaTheme="minorHAnsi"/>
      <w:sz w:val="21"/>
    </w:rPr>
  </w:style>
  <w:style w:type="paragraph" w:customStyle="1" w:styleId="3A2E18152F2548EFA8CD9A914537CBAA25">
    <w:name w:val="3A2E18152F2548EFA8CD9A914537CBAA25"/>
    <w:rsid w:val="00AB72A3"/>
    <w:pPr>
      <w:spacing w:after="160" w:line="240" w:lineRule="auto"/>
      <w:ind w:left="1008" w:hanging="288"/>
      <w:contextualSpacing/>
    </w:pPr>
    <w:rPr>
      <w:rFonts w:eastAsiaTheme="minorHAnsi"/>
      <w:sz w:val="21"/>
    </w:rPr>
  </w:style>
  <w:style w:type="paragraph" w:customStyle="1" w:styleId="09F9E30E3E524306929C4F0E79D537B825">
    <w:name w:val="09F9E30E3E524306929C4F0E79D537B825"/>
    <w:rsid w:val="00AB72A3"/>
    <w:pPr>
      <w:spacing w:after="160" w:line="240" w:lineRule="auto"/>
      <w:ind w:left="1008" w:hanging="288"/>
      <w:contextualSpacing/>
    </w:pPr>
    <w:rPr>
      <w:rFonts w:eastAsiaTheme="minorHAnsi"/>
      <w:sz w:val="21"/>
    </w:rPr>
  </w:style>
  <w:style w:type="paragraph" w:customStyle="1" w:styleId="1B9EBF326DF74C91A4051AA5710ACF9821">
    <w:name w:val="1B9EBF326DF74C91A4051AA5710ACF9821"/>
    <w:rsid w:val="00AB72A3"/>
  </w:style>
  <w:style w:type="paragraph" w:customStyle="1" w:styleId="66B156B013CC4491AF2F8E133C3B07D820">
    <w:name w:val="66B156B013CC4491AF2F8E133C3B07D820"/>
    <w:rsid w:val="00AB72A3"/>
  </w:style>
  <w:style w:type="paragraph" w:customStyle="1" w:styleId="FDFEB889C574446799720BD0191C99E910">
    <w:name w:val="FDFEB889C574446799720BD0191C99E910"/>
    <w:rsid w:val="00AB72A3"/>
  </w:style>
  <w:style w:type="paragraph" w:customStyle="1" w:styleId="0DDBB70F87F240A3B0C9FB46DDF9E09410">
    <w:name w:val="0DDBB70F87F240A3B0C9FB46DDF9E09410"/>
    <w:rsid w:val="00AB72A3"/>
  </w:style>
  <w:style w:type="paragraph" w:customStyle="1" w:styleId="838BB2B1C6564F30B5629C0F16C1454A10">
    <w:name w:val="838BB2B1C6564F30B5629C0F16C1454A10"/>
    <w:rsid w:val="00AB72A3"/>
  </w:style>
  <w:style w:type="paragraph" w:customStyle="1" w:styleId="A002624BB8814AC9B2E510D336F7725E10">
    <w:name w:val="A002624BB8814AC9B2E510D336F7725E10"/>
    <w:rsid w:val="00AB72A3"/>
  </w:style>
  <w:style w:type="paragraph" w:customStyle="1" w:styleId="5AE38138261847489AF78B379757113310">
    <w:name w:val="5AE38138261847489AF78B379757113310"/>
    <w:rsid w:val="00AB72A3"/>
  </w:style>
  <w:style w:type="paragraph" w:customStyle="1" w:styleId="FF607ECB2927485EB89C76E964F4D1C110">
    <w:name w:val="FF607ECB2927485EB89C76E964F4D1C110"/>
    <w:rsid w:val="00AB72A3"/>
  </w:style>
  <w:style w:type="paragraph" w:customStyle="1" w:styleId="D271037E0A6842369F166B1092DB192710">
    <w:name w:val="D271037E0A6842369F166B1092DB192710"/>
    <w:rsid w:val="00AB72A3"/>
  </w:style>
  <w:style w:type="paragraph" w:customStyle="1" w:styleId="A44069A440F14AD691CD52AAD90C641C10">
    <w:name w:val="A44069A440F14AD691CD52AAD90C641C10"/>
    <w:rsid w:val="00AB72A3"/>
  </w:style>
  <w:style w:type="paragraph" w:customStyle="1" w:styleId="AAE2DF9771064B6CA14FCBBF7CC908CF10">
    <w:name w:val="AAE2DF9771064B6CA14FCBBF7CC908CF10"/>
    <w:rsid w:val="00AB72A3"/>
  </w:style>
  <w:style w:type="paragraph" w:customStyle="1" w:styleId="990AD51A18174CC196EBE0AB7B37433610">
    <w:name w:val="990AD51A18174CC196EBE0AB7B37433610"/>
    <w:rsid w:val="00AB72A3"/>
  </w:style>
  <w:style w:type="paragraph" w:customStyle="1" w:styleId="D3A59FB3C59040F0B586BC1154DED59E18">
    <w:name w:val="D3A59FB3C59040F0B586BC1154DED59E18"/>
    <w:rsid w:val="00AB72A3"/>
  </w:style>
  <w:style w:type="paragraph" w:customStyle="1" w:styleId="5DDC7FCCAFE048839437C08087A1E4FA18">
    <w:name w:val="5DDC7FCCAFE048839437C08087A1E4FA18"/>
    <w:rsid w:val="00AB72A3"/>
  </w:style>
  <w:style w:type="paragraph" w:customStyle="1" w:styleId="43B2C5FF9DF541D7B69B128C8595FC2C18">
    <w:name w:val="43B2C5FF9DF541D7B69B128C8595FC2C18"/>
    <w:rsid w:val="00AB72A3"/>
  </w:style>
  <w:style w:type="paragraph" w:customStyle="1" w:styleId="C9B1E72523A0450F906FA73C926211891">
    <w:name w:val="C9B1E72523A0450F906FA73C926211891"/>
    <w:rsid w:val="00AB72A3"/>
  </w:style>
  <w:style w:type="paragraph" w:customStyle="1" w:styleId="4C47E3B687EB45BA9C56FC6A872F9C0217">
    <w:name w:val="4C47E3B687EB45BA9C56FC6A872F9C0217"/>
    <w:rsid w:val="00AB72A3"/>
  </w:style>
  <w:style w:type="paragraph" w:customStyle="1" w:styleId="97C13AAA809F448287961A1BD090067817">
    <w:name w:val="97C13AAA809F448287961A1BD090067817"/>
    <w:rsid w:val="00AB72A3"/>
  </w:style>
  <w:style w:type="paragraph" w:customStyle="1" w:styleId="FA64AC6ADCE6488B97AE9EBBCBFF374E26">
    <w:name w:val="FA64AC6ADCE6488B97AE9EBBCBFF374E26"/>
    <w:rsid w:val="00AB72A3"/>
  </w:style>
  <w:style w:type="paragraph" w:customStyle="1" w:styleId="0B2AE0F7831E4241B2CF28F3F148420616">
    <w:name w:val="0B2AE0F7831E4241B2CF28F3F148420616"/>
    <w:rsid w:val="00AB72A3"/>
    <w:pPr>
      <w:spacing w:after="160" w:line="240" w:lineRule="auto"/>
      <w:ind w:left="1008" w:hanging="288"/>
      <w:contextualSpacing/>
    </w:pPr>
    <w:rPr>
      <w:rFonts w:eastAsiaTheme="minorHAnsi"/>
      <w:sz w:val="21"/>
    </w:rPr>
  </w:style>
  <w:style w:type="paragraph" w:customStyle="1" w:styleId="34CB2E220DFD4B59A4D2472BACE882DB26">
    <w:name w:val="34CB2E220DFD4B59A4D2472BACE882DB26"/>
    <w:rsid w:val="00AB72A3"/>
    <w:pPr>
      <w:spacing w:after="160" w:line="240" w:lineRule="auto"/>
      <w:ind w:left="1008" w:hanging="288"/>
      <w:contextualSpacing/>
    </w:pPr>
    <w:rPr>
      <w:rFonts w:eastAsiaTheme="minorHAnsi"/>
      <w:sz w:val="21"/>
    </w:rPr>
  </w:style>
  <w:style w:type="paragraph" w:customStyle="1" w:styleId="3A2E18152F2548EFA8CD9A914537CBAA26">
    <w:name w:val="3A2E18152F2548EFA8CD9A914537CBAA26"/>
    <w:rsid w:val="00AB72A3"/>
    <w:pPr>
      <w:spacing w:after="160" w:line="240" w:lineRule="auto"/>
      <w:ind w:left="1008" w:hanging="288"/>
      <w:contextualSpacing/>
    </w:pPr>
    <w:rPr>
      <w:rFonts w:eastAsiaTheme="minorHAnsi"/>
      <w:sz w:val="21"/>
    </w:rPr>
  </w:style>
  <w:style w:type="paragraph" w:customStyle="1" w:styleId="09F9E30E3E524306929C4F0E79D537B826">
    <w:name w:val="09F9E30E3E524306929C4F0E79D537B826"/>
    <w:rsid w:val="00AB72A3"/>
    <w:pPr>
      <w:spacing w:after="160" w:line="240" w:lineRule="auto"/>
      <w:ind w:left="1008" w:hanging="288"/>
      <w:contextualSpacing/>
    </w:pPr>
    <w:rPr>
      <w:rFonts w:eastAsiaTheme="minorHAnsi"/>
      <w:sz w:val="21"/>
    </w:rPr>
  </w:style>
  <w:style w:type="paragraph" w:customStyle="1" w:styleId="1B9EBF326DF74C91A4051AA5710ACF9822">
    <w:name w:val="1B9EBF326DF74C91A4051AA5710ACF9822"/>
    <w:rsid w:val="00AB72A3"/>
  </w:style>
  <w:style w:type="paragraph" w:customStyle="1" w:styleId="66B156B013CC4491AF2F8E133C3B07D821">
    <w:name w:val="66B156B013CC4491AF2F8E133C3B07D821"/>
    <w:rsid w:val="00AB72A3"/>
  </w:style>
  <w:style w:type="paragraph" w:customStyle="1" w:styleId="FDFEB889C574446799720BD0191C99E911">
    <w:name w:val="FDFEB889C574446799720BD0191C99E911"/>
    <w:rsid w:val="00AB72A3"/>
  </w:style>
  <w:style w:type="paragraph" w:customStyle="1" w:styleId="0DDBB70F87F240A3B0C9FB46DDF9E09411">
    <w:name w:val="0DDBB70F87F240A3B0C9FB46DDF9E09411"/>
    <w:rsid w:val="00AB72A3"/>
  </w:style>
  <w:style w:type="paragraph" w:customStyle="1" w:styleId="838BB2B1C6564F30B5629C0F16C1454A11">
    <w:name w:val="838BB2B1C6564F30B5629C0F16C1454A11"/>
    <w:rsid w:val="00AB72A3"/>
  </w:style>
  <w:style w:type="paragraph" w:customStyle="1" w:styleId="A002624BB8814AC9B2E510D336F7725E11">
    <w:name w:val="A002624BB8814AC9B2E510D336F7725E11"/>
    <w:rsid w:val="00AB72A3"/>
  </w:style>
  <w:style w:type="paragraph" w:customStyle="1" w:styleId="5AE38138261847489AF78B379757113311">
    <w:name w:val="5AE38138261847489AF78B379757113311"/>
    <w:rsid w:val="00AB72A3"/>
  </w:style>
  <w:style w:type="paragraph" w:customStyle="1" w:styleId="FF607ECB2927485EB89C76E964F4D1C111">
    <w:name w:val="FF607ECB2927485EB89C76E964F4D1C111"/>
    <w:rsid w:val="00AB72A3"/>
  </w:style>
  <w:style w:type="paragraph" w:customStyle="1" w:styleId="D271037E0A6842369F166B1092DB192711">
    <w:name w:val="D271037E0A6842369F166B1092DB192711"/>
    <w:rsid w:val="00AB72A3"/>
  </w:style>
  <w:style w:type="paragraph" w:customStyle="1" w:styleId="A44069A440F14AD691CD52AAD90C641C11">
    <w:name w:val="A44069A440F14AD691CD52AAD90C641C11"/>
    <w:rsid w:val="00AB72A3"/>
  </w:style>
  <w:style w:type="paragraph" w:customStyle="1" w:styleId="AAE2DF9771064B6CA14FCBBF7CC908CF11">
    <w:name w:val="AAE2DF9771064B6CA14FCBBF7CC908CF11"/>
    <w:rsid w:val="00AB72A3"/>
  </w:style>
  <w:style w:type="paragraph" w:customStyle="1" w:styleId="990AD51A18174CC196EBE0AB7B37433611">
    <w:name w:val="990AD51A18174CC196EBE0AB7B37433611"/>
    <w:rsid w:val="00AB72A3"/>
  </w:style>
  <w:style w:type="paragraph" w:customStyle="1" w:styleId="D3A59FB3C59040F0B586BC1154DED59E19">
    <w:name w:val="D3A59FB3C59040F0B586BC1154DED59E19"/>
    <w:rsid w:val="00AB72A3"/>
  </w:style>
  <w:style w:type="paragraph" w:customStyle="1" w:styleId="5DDC7FCCAFE048839437C08087A1E4FA19">
    <w:name w:val="5DDC7FCCAFE048839437C08087A1E4FA19"/>
    <w:rsid w:val="00AB72A3"/>
  </w:style>
  <w:style w:type="paragraph" w:customStyle="1" w:styleId="43B2C5FF9DF541D7B69B128C8595FC2C19">
    <w:name w:val="43B2C5FF9DF541D7B69B128C8595FC2C19"/>
    <w:rsid w:val="00AB72A3"/>
  </w:style>
  <w:style w:type="paragraph" w:customStyle="1" w:styleId="C9B1E72523A0450F906FA73C926211892">
    <w:name w:val="C9B1E72523A0450F906FA73C926211892"/>
    <w:rsid w:val="00AB72A3"/>
  </w:style>
  <w:style w:type="paragraph" w:customStyle="1" w:styleId="4C47E3B687EB45BA9C56FC6A872F9C0218">
    <w:name w:val="4C47E3B687EB45BA9C56FC6A872F9C0218"/>
    <w:rsid w:val="00AB72A3"/>
  </w:style>
  <w:style w:type="paragraph" w:customStyle="1" w:styleId="97C13AAA809F448287961A1BD090067818">
    <w:name w:val="97C13AAA809F448287961A1BD090067818"/>
    <w:rsid w:val="00AB72A3"/>
  </w:style>
  <w:style w:type="paragraph" w:customStyle="1" w:styleId="FA64AC6ADCE6488B97AE9EBBCBFF374E27">
    <w:name w:val="FA64AC6ADCE6488B97AE9EBBCBFF374E27"/>
    <w:rsid w:val="00AB72A3"/>
  </w:style>
  <w:style w:type="paragraph" w:customStyle="1" w:styleId="0B2AE0F7831E4241B2CF28F3F148420617">
    <w:name w:val="0B2AE0F7831E4241B2CF28F3F148420617"/>
    <w:rsid w:val="00AB72A3"/>
    <w:pPr>
      <w:spacing w:after="160" w:line="240" w:lineRule="auto"/>
      <w:ind w:left="1008" w:hanging="288"/>
      <w:contextualSpacing/>
    </w:pPr>
    <w:rPr>
      <w:rFonts w:eastAsiaTheme="minorHAnsi"/>
      <w:sz w:val="21"/>
    </w:rPr>
  </w:style>
  <w:style w:type="paragraph" w:customStyle="1" w:styleId="34CB2E220DFD4B59A4D2472BACE882DB27">
    <w:name w:val="34CB2E220DFD4B59A4D2472BACE882DB27"/>
    <w:rsid w:val="00AB72A3"/>
    <w:pPr>
      <w:spacing w:after="160" w:line="240" w:lineRule="auto"/>
      <w:ind w:left="1008" w:hanging="288"/>
      <w:contextualSpacing/>
    </w:pPr>
    <w:rPr>
      <w:rFonts w:eastAsiaTheme="minorHAnsi"/>
      <w:sz w:val="21"/>
    </w:rPr>
  </w:style>
  <w:style w:type="paragraph" w:customStyle="1" w:styleId="3A2E18152F2548EFA8CD9A914537CBAA27">
    <w:name w:val="3A2E18152F2548EFA8CD9A914537CBAA27"/>
    <w:rsid w:val="00AB72A3"/>
    <w:pPr>
      <w:spacing w:after="160" w:line="240" w:lineRule="auto"/>
      <w:ind w:left="1008" w:hanging="288"/>
      <w:contextualSpacing/>
    </w:pPr>
    <w:rPr>
      <w:rFonts w:eastAsiaTheme="minorHAnsi"/>
      <w:sz w:val="21"/>
    </w:rPr>
  </w:style>
  <w:style w:type="paragraph" w:customStyle="1" w:styleId="09F9E30E3E524306929C4F0E79D537B827">
    <w:name w:val="09F9E30E3E524306929C4F0E79D537B827"/>
    <w:rsid w:val="00AB72A3"/>
    <w:pPr>
      <w:spacing w:after="160" w:line="240" w:lineRule="auto"/>
      <w:ind w:left="1008" w:hanging="288"/>
      <w:contextualSpacing/>
    </w:pPr>
    <w:rPr>
      <w:rFonts w:eastAsiaTheme="minorHAnsi"/>
      <w:sz w:val="21"/>
    </w:rPr>
  </w:style>
  <w:style w:type="paragraph" w:customStyle="1" w:styleId="1B9EBF326DF74C91A4051AA5710ACF9823">
    <w:name w:val="1B9EBF326DF74C91A4051AA5710ACF9823"/>
    <w:rsid w:val="00AB72A3"/>
  </w:style>
  <w:style w:type="paragraph" w:customStyle="1" w:styleId="66B156B013CC4491AF2F8E133C3B07D822">
    <w:name w:val="66B156B013CC4491AF2F8E133C3B07D822"/>
    <w:rsid w:val="00AB72A3"/>
  </w:style>
  <w:style w:type="paragraph" w:customStyle="1" w:styleId="FDFEB889C574446799720BD0191C99E912">
    <w:name w:val="FDFEB889C574446799720BD0191C99E912"/>
    <w:rsid w:val="00AB72A3"/>
  </w:style>
  <w:style w:type="paragraph" w:customStyle="1" w:styleId="0DDBB70F87F240A3B0C9FB46DDF9E09412">
    <w:name w:val="0DDBB70F87F240A3B0C9FB46DDF9E09412"/>
    <w:rsid w:val="00AB72A3"/>
  </w:style>
  <w:style w:type="paragraph" w:customStyle="1" w:styleId="838BB2B1C6564F30B5629C0F16C1454A12">
    <w:name w:val="838BB2B1C6564F30B5629C0F16C1454A12"/>
    <w:rsid w:val="00AB72A3"/>
  </w:style>
  <w:style w:type="paragraph" w:customStyle="1" w:styleId="A002624BB8814AC9B2E510D336F7725E12">
    <w:name w:val="A002624BB8814AC9B2E510D336F7725E12"/>
    <w:rsid w:val="00AB72A3"/>
  </w:style>
  <w:style w:type="paragraph" w:customStyle="1" w:styleId="5AE38138261847489AF78B379757113312">
    <w:name w:val="5AE38138261847489AF78B379757113312"/>
    <w:rsid w:val="00AB72A3"/>
  </w:style>
  <w:style w:type="paragraph" w:customStyle="1" w:styleId="FF607ECB2927485EB89C76E964F4D1C112">
    <w:name w:val="FF607ECB2927485EB89C76E964F4D1C112"/>
    <w:rsid w:val="00AB72A3"/>
  </w:style>
  <w:style w:type="paragraph" w:customStyle="1" w:styleId="D271037E0A6842369F166B1092DB192712">
    <w:name w:val="D271037E0A6842369F166B1092DB192712"/>
    <w:rsid w:val="00AB72A3"/>
  </w:style>
  <w:style w:type="paragraph" w:customStyle="1" w:styleId="A44069A440F14AD691CD52AAD90C641C12">
    <w:name w:val="A44069A440F14AD691CD52AAD90C641C12"/>
    <w:rsid w:val="00AB72A3"/>
  </w:style>
  <w:style w:type="paragraph" w:customStyle="1" w:styleId="AAE2DF9771064B6CA14FCBBF7CC908CF12">
    <w:name w:val="AAE2DF9771064B6CA14FCBBF7CC908CF12"/>
    <w:rsid w:val="00AB72A3"/>
  </w:style>
  <w:style w:type="paragraph" w:customStyle="1" w:styleId="990AD51A18174CC196EBE0AB7B37433612">
    <w:name w:val="990AD51A18174CC196EBE0AB7B37433612"/>
    <w:rsid w:val="00AB72A3"/>
  </w:style>
  <w:style w:type="paragraph" w:customStyle="1" w:styleId="D3A59FB3C59040F0B586BC1154DED59E20">
    <w:name w:val="D3A59FB3C59040F0B586BC1154DED59E20"/>
    <w:rsid w:val="00AB72A3"/>
  </w:style>
  <w:style w:type="paragraph" w:customStyle="1" w:styleId="5DDC7FCCAFE048839437C08087A1E4FA20">
    <w:name w:val="5DDC7FCCAFE048839437C08087A1E4FA20"/>
    <w:rsid w:val="00AB72A3"/>
  </w:style>
  <w:style w:type="paragraph" w:customStyle="1" w:styleId="43B2C5FF9DF541D7B69B128C8595FC2C20">
    <w:name w:val="43B2C5FF9DF541D7B69B128C8595FC2C20"/>
    <w:rsid w:val="00AB72A3"/>
  </w:style>
  <w:style w:type="paragraph" w:customStyle="1" w:styleId="C9B1E72523A0450F906FA73C926211893">
    <w:name w:val="C9B1E72523A0450F906FA73C926211893"/>
    <w:rsid w:val="00AB72A3"/>
  </w:style>
  <w:style w:type="paragraph" w:customStyle="1" w:styleId="4C47E3B687EB45BA9C56FC6A872F9C0219">
    <w:name w:val="4C47E3B687EB45BA9C56FC6A872F9C0219"/>
    <w:rsid w:val="00AB72A3"/>
  </w:style>
  <w:style w:type="paragraph" w:customStyle="1" w:styleId="97C13AAA809F448287961A1BD090067819">
    <w:name w:val="97C13AAA809F448287961A1BD090067819"/>
    <w:rsid w:val="00AB72A3"/>
  </w:style>
  <w:style w:type="paragraph" w:customStyle="1" w:styleId="FECC78CA8FB040A9848119610EEF4B0E">
    <w:name w:val="FECC78CA8FB040A9848119610EEF4B0E"/>
    <w:rsid w:val="00FD48DE"/>
  </w:style>
  <w:style w:type="paragraph" w:customStyle="1" w:styleId="CACE09583EC9432DA6EA5A7A31482073">
    <w:name w:val="CACE09583EC9432DA6EA5A7A31482073"/>
    <w:rsid w:val="00FD48DE"/>
  </w:style>
  <w:style w:type="paragraph" w:customStyle="1" w:styleId="E63E3E7248EE462FBA7079F4009FE872">
    <w:name w:val="E63E3E7248EE462FBA7079F4009FE872"/>
    <w:rsid w:val="00FD48DE"/>
  </w:style>
  <w:style w:type="paragraph" w:customStyle="1" w:styleId="024D35FB5B1E43008137402572313933">
    <w:name w:val="024D35FB5B1E43008137402572313933"/>
    <w:rsid w:val="00FD48DE"/>
  </w:style>
  <w:style w:type="paragraph" w:customStyle="1" w:styleId="08496CAFBD1D43A097D00AFE26959E84">
    <w:name w:val="08496CAFBD1D43A097D00AFE26959E84"/>
    <w:rsid w:val="00FD48DE"/>
  </w:style>
  <w:style w:type="paragraph" w:customStyle="1" w:styleId="7C7A6511435549AB8E0EC2484F6BA9AC">
    <w:name w:val="7C7A6511435549AB8E0EC2484F6BA9AC"/>
    <w:rsid w:val="00FD48DE"/>
  </w:style>
  <w:style w:type="paragraph" w:customStyle="1" w:styleId="64FAE86C1B894EC9ADE7260CA405DA88">
    <w:name w:val="64FAE86C1B894EC9ADE7260CA405DA88"/>
    <w:rsid w:val="00FD48DE"/>
  </w:style>
  <w:style w:type="paragraph" w:customStyle="1" w:styleId="7FC4B051488C47DFA9570B65BAEAFABD">
    <w:name w:val="7FC4B051488C47DFA9570B65BAEAFABD"/>
    <w:rsid w:val="00FD48DE"/>
  </w:style>
  <w:style w:type="paragraph" w:customStyle="1" w:styleId="79A2CCA49B904DE7BE23641A2D182C26">
    <w:name w:val="79A2CCA49B904DE7BE23641A2D182C26"/>
    <w:rsid w:val="00FD48DE"/>
  </w:style>
  <w:style w:type="paragraph" w:customStyle="1" w:styleId="85001CFFE76A466D9FB39C65EAF762D5">
    <w:name w:val="85001CFFE76A466D9FB39C65EAF762D5"/>
    <w:rsid w:val="00FD48DE"/>
  </w:style>
  <w:style w:type="paragraph" w:customStyle="1" w:styleId="6D24ACFD41D143B4AC2D9636DA5419FE">
    <w:name w:val="6D24ACFD41D143B4AC2D9636DA5419FE"/>
    <w:rsid w:val="00FD48DE"/>
  </w:style>
  <w:style w:type="paragraph" w:customStyle="1" w:styleId="FA64AC6ADCE6488B97AE9EBBCBFF374E28">
    <w:name w:val="FA64AC6ADCE6488B97AE9EBBCBFF374E28"/>
    <w:rsid w:val="00FD48DE"/>
  </w:style>
  <w:style w:type="paragraph" w:customStyle="1" w:styleId="0B2AE0F7831E4241B2CF28F3F148420618">
    <w:name w:val="0B2AE0F7831E4241B2CF28F3F148420618"/>
    <w:rsid w:val="00FD48DE"/>
    <w:pPr>
      <w:spacing w:after="160" w:line="240" w:lineRule="auto"/>
      <w:ind w:left="1008" w:hanging="288"/>
      <w:contextualSpacing/>
    </w:pPr>
    <w:rPr>
      <w:rFonts w:eastAsiaTheme="minorHAnsi"/>
      <w:sz w:val="21"/>
    </w:rPr>
  </w:style>
  <w:style w:type="paragraph" w:customStyle="1" w:styleId="34CB2E220DFD4B59A4D2472BACE882DB28">
    <w:name w:val="34CB2E220DFD4B59A4D2472BACE882DB28"/>
    <w:rsid w:val="00FD48DE"/>
    <w:pPr>
      <w:spacing w:after="160" w:line="240" w:lineRule="auto"/>
      <w:ind w:left="1008" w:hanging="288"/>
      <w:contextualSpacing/>
    </w:pPr>
    <w:rPr>
      <w:rFonts w:eastAsiaTheme="minorHAnsi"/>
      <w:sz w:val="21"/>
    </w:rPr>
  </w:style>
  <w:style w:type="paragraph" w:customStyle="1" w:styleId="3A2E18152F2548EFA8CD9A914537CBAA28">
    <w:name w:val="3A2E18152F2548EFA8CD9A914537CBAA28"/>
    <w:rsid w:val="00FD48DE"/>
    <w:pPr>
      <w:spacing w:after="160" w:line="240" w:lineRule="auto"/>
      <w:ind w:left="1008" w:hanging="288"/>
      <w:contextualSpacing/>
    </w:pPr>
    <w:rPr>
      <w:rFonts w:eastAsiaTheme="minorHAnsi"/>
      <w:sz w:val="21"/>
    </w:rPr>
  </w:style>
  <w:style w:type="paragraph" w:customStyle="1" w:styleId="09F9E30E3E524306929C4F0E79D537B828">
    <w:name w:val="09F9E30E3E524306929C4F0E79D537B828"/>
    <w:rsid w:val="00FD48DE"/>
    <w:pPr>
      <w:spacing w:after="160" w:line="240" w:lineRule="auto"/>
      <w:ind w:left="1008" w:hanging="288"/>
      <w:contextualSpacing/>
    </w:pPr>
    <w:rPr>
      <w:rFonts w:eastAsiaTheme="minorHAnsi"/>
      <w:sz w:val="21"/>
    </w:rPr>
  </w:style>
  <w:style w:type="paragraph" w:customStyle="1" w:styleId="E63E3E7248EE462FBA7079F4009FE8721">
    <w:name w:val="E63E3E7248EE462FBA7079F4009FE8721"/>
    <w:rsid w:val="00FD48DE"/>
  </w:style>
  <w:style w:type="paragraph" w:customStyle="1" w:styleId="024D35FB5B1E430081374025723139331">
    <w:name w:val="024D35FB5B1E430081374025723139331"/>
    <w:rsid w:val="00FD48DE"/>
  </w:style>
  <w:style w:type="paragraph" w:customStyle="1" w:styleId="FDFEB889C574446799720BD0191C99E913">
    <w:name w:val="FDFEB889C574446799720BD0191C99E913"/>
    <w:rsid w:val="00FD48DE"/>
  </w:style>
  <w:style w:type="paragraph" w:customStyle="1" w:styleId="0DDBB70F87F240A3B0C9FB46DDF9E09413">
    <w:name w:val="0DDBB70F87F240A3B0C9FB46DDF9E09413"/>
    <w:rsid w:val="00FD48DE"/>
  </w:style>
  <w:style w:type="paragraph" w:customStyle="1" w:styleId="838BB2B1C6564F30B5629C0F16C1454A13">
    <w:name w:val="838BB2B1C6564F30B5629C0F16C1454A13"/>
    <w:rsid w:val="00FD48DE"/>
  </w:style>
  <w:style w:type="paragraph" w:customStyle="1" w:styleId="A002624BB8814AC9B2E510D336F7725E13">
    <w:name w:val="A002624BB8814AC9B2E510D336F7725E13"/>
    <w:rsid w:val="00FD48DE"/>
  </w:style>
  <w:style w:type="paragraph" w:customStyle="1" w:styleId="5AE38138261847489AF78B379757113313">
    <w:name w:val="5AE38138261847489AF78B379757113313"/>
    <w:rsid w:val="00FD48DE"/>
  </w:style>
  <w:style w:type="paragraph" w:customStyle="1" w:styleId="FF607ECB2927485EB89C76E964F4D1C113">
    <w:name w:val="FF607ECB2927485EB89C76E964F4D1C113"/>
    <w:rsid w:val="00FD48DE"/>
  </w:style>
  <w:style w:type="paragraph" w:customStyle="1" w:styleId="D271037E0A6842369F166B1092DB192713">
    <w:name w:val="D271037E0A6842369F166B1092DB192713"/>
    <w:rsid w:val="00FD48DE"/>
  </w:style>
  <w:style w:type="paragraph" w:customStyle="1" w:styleId="A44069A440F14AD691CD52AAD90C641C13">
    <w:name w:val="A44069A440F14AD691CD52AAD90C641C13"/>
    <w:rsid w:val="00FD48DE"/>
  </w:style>
  <w:style w:type="paragraph" w:customStyle="1" w:styleId="AAE2DF9771064B6CA14FCBBF7CC908CF13">
    <w:name w:val="AAE2DF9771064B6CA14FCBBF7CC908CF13"/>
    <w:rsid w:val="00FD48DE"/>
  </w:style>
  <w:style w:type="paragraph" w:customStyle="1" w:styleId="990AD51A18174CC196EBE0AB7B37433613">
    <w:name w:val="990AD51A18174CC196EBE0AB7B37433613"/>
    <w:rsid w:val="00FD48DE"/>
  </w:style>
  <w:style w:type="paragraph" w:customStyle="1" w:styleId="08496CAFBD1D43A097D00AFE26959E841">
    <w:name w:val="08496CAFBD1D43A097D00AFE26959E841"/>
    <w:rsid w:val="00FD48DE"/>
  </w:style>
  <w:style w:type="paragraph" w:customStyle="1" w:styleId="7C7A6511435549AB8E0EC2484F6BA9AC1">
    <w:name w:val="7C7A6511435549AB8E0EC2484F6BA9AC1"/>
    <w:rsid w:val="00FD48DE"/>
  </w:style>
  <w:style w:type="paragraph" w:customStyle="1" w:styleId="64FAE86C1B894EC9ADE7260CA405DA881">
    <w:name w:val="64FAE86C1B894EC9ADE7260CA405DA881"/>
    <w:rsid w:val="00FD48DE"/>
  </w:style>
  <w:style w:type="paragraph" w:customStyle="1" w:styleId="7FC4B051488C47DFA9570B65BAEAFABD1">
    <w:name w:val="7FC4B051488C47DFA9570B65BAEAFABD1"/>
    <w:rsid w:val="00FD48DE"/>
  </w:style>
  <w:style w:type="paragraph" w:customStyle="1" w:styleId="85001CFFE76A466D9FB39C65EAF762D51">
    <w:name w:val="85001CFFE76A466D9FB39C65EAF762D51"/>
    <w:rsid w:val="00FD48DE"/>
  </w:style>
  <w:style w:type="paragraph" w:customStyle="1" w:styleId="6D24ACFD41D143B4AC2D9636DA5419FE1">
    <w:name w:val="6D24ACFD41D143B4AC2D9636DA5419FE1"/>
    <w:rsid w:val="00FD48DE"/>
  </w:style>
  <w:style w:type="paragraph" w:customStyle="1" w:styleId="FA64AC6ADCE6488B97AE9EBBCBFF374E29">
    <w:name w:val="FA64AC6ADCE6488B97AE9EBBCBFF374E29"/>
    <w:rsid w:val="00774090"/>
  </w:style>
  <w:style w:type="paragraph" w:customStyle="1" w:styleId="0B2AE0F7831E4241B2CF28F3F148420619">
    <w:name w:val="0B2AE0F7831E4241B2CF28F3F148420619"/>
    <w:rsid w:val="00774090"/>
    <w:pPr>
      <w:spacing w:after="160" w:line="240" w:lineRule="auto"/>
      <w:ind w:left="1008" w:hanging="288"/>
      <w:contextualSpacing/>
    </w:pPr>
    <w:rPr>
      <w:rFonts w:eastAsiaTheme="minorHAnsi"/>
      <w:sz w:val="21"/>
    </w:rPr>
  </w:style>
  <w:style w:type="paragraph" w:customStyle="1" w:styleId="34CB2E220DFD4B59A4D2472BACE882DB29">
    <w:name w:val="34CB2E220DFD4B59A4D2472BACE882DB29"/>
    <w:rsid w:val="00774090"/>
    <w:pPr>
      <w:spacing w:after="160" w:line="240" w:lineRule="auto"/>
      <w:ind w:left="1008" w:hanging="288"/>
      <w:contextualSpacing/>
    </w:pPr>
    <w:rPr>
      <w:rFonts w:eastAsiaTheme="minorHAnsi"/>
      <w:sz w:val="21"/>
    </w:rPr>
  </w:style>
  <w:style w:type="paragraph" w:customStyle="1" w:styleId="3A2E18152F2548EFA8CD9A914537CBAA29">
    <w:name w:val="3A2E18152F2548EFA8CD9A914537CBAA29"/>
    <w:rsid w:val="00774090"/>
    <w:pPr>
      <w:spacing w:after="160" w:line="240" w:lineRule="auto"/>
      <w:ind w:left="1008" w:hanging="288"/>
      <w:contextualSpacing/>
    </w:pPr>
    <w:rPr>
      <w:rFonts w:eastAsiaTheme="minorHAnsi"/>
      <w:sz w:val="21"/>
    </w:rPr>
  </w:style>
  <w:style w:type="paragraph" w:customStyle="1" w:styleId="09F9E30E3E524306929C4F0E79D537B829">
    <w:name w:val="09F9E30E3E524306929C4F0E79D537B829"/>
    <w:rsid w:val="00774090"/>
    <w:pPr>
      <w:spacing w:after="160" w:line="240" w:lineRule="auto"/>
      <w:ind w:left="1008" w:hanging="288"/>
      <w:contextualSpacing/>
    </w:pPr>
    <w:rPr>
      <w:rFonts w:eastAsiaTheme="minorHAnsi"/>
      <w:sz w:val="21"/>
    </w:rPr>
  </w:style>
  <w:style w:type="paragraph" w:customStyle="1" w:styleId="E63E3E7248EE462FBA7079F4009FE8722">
    <w:name w:val="E63E3E7248EE462FBA7079F4009FE8722"/>
    <w:rsid w:val="00774090"/>
  </w:style>
  <w:style w:type="paragraph" w:customStyle="1" w:styleId="024D35FB5B1E430081374025723139332">
    <w:name w:val="024D35FB5B1E430081374025723139332"/>
    <w:rsid w:val="00774090"/>
  </w:style>
  <w:style w:type="paragraph" w:customStyle="1" w:styleId="FDFEB889C574446799720BD0191C99E914">
    <w:name w:val="FDFEB889C574446799720BD0191C99E914"/>
    <w:rsid w:val="00774090"/>
  </w:style>
  <w:style w:type="paragraph" w:customStyle="1" w:styleId="0DDBB70F87F240A3B0C9FB46DDF9E09414">
    <w:name w:val="0DDBB70F87F240A3B0C9FB46DDF9E09414"/>
    <w:rsid w:val="00774090"/>
  </w:style>
  <w:style w:type="paragraph" w:customStyle="1" w:styleId="838BB2B1C6564F30B5629C0F16C1454A14">
    <w:name w:val="838BB2B1C6564F30B5629C0F16C1454A14"/>
    <w:rsid w:val="00774090"/>
  </w:style>
  <w:style w:type="paragraph" w:customStyle="1" w:styleId="A002624BB8814AC9B2E510D336F7725E14">
    <w:name w:val="A002624BB8814AC9B2E510D336F7725E14"/>
    <w:rsid w:val="00774090"/>
  </w:style>
  <w:style w:type="paragraph" w:customStyle="1" w:styleId="5AE38138261847489AF78B379757113314">
    <w:name w:val="5AE38138261847489AF78B379757113314"/>
    <w:rsid w:val="00774090"/>
  </w:style>
  <w:style w:type="paragraph" w:customStyle="1" w:styleId="FF607ECB2927485EB89C76E964F4D1C114">
    <w:name w:val="FF607ECB2927485EB89C76E964F4D1C114"/>
    <w:rsid w:val="00774090"/>
  </w:style>
  <w:style w:type="paragraph" w:customStyle="1" w:styleId="D271037E0A6842369F166B1092DB192714">
    <w:name w:val="D271037E0A6842369F166B1092DB192714"/>
    <w:rsid w:val="00774090"/>
  </w:style>
  <w:style w:type="paragraph" w:customStyle="1" w:styleId="A44069A440F14AD691CD52AAD90C641C14">
    <w:name w:val="A44069A440F14AD691CD52AAD90C641C14"/>
    <w:rsid w:val="00774090"/>
  </w:style>
  <w:style w:type="paragraph" w:customStyle="1" w:styleId="AAE2DF9771064B6CA14FCBBF7CC908CF14">
    <w:name w:val="AAE2DF9771064B6CA14FCBBF7CC908CF14"/>
    <w:rsid w:val="00774090"/>
  </w:style>
  <w:style w:type="paragraph" w:customStyle="1" w:styleId="990AD51A18174CC196EBE0AB7B37433614">
    <w:name w:val="990AD51A18174CC196EBE0AB7B37433614"/>
    <w:rsid w:val="00774090"/>
  </w:style>
  <w:style w:type="paragraph" w:customStyle="1" w:styleId="08496CAFBD1D43A097D00AFE26959E842">
    <w:name w:val="08496CAFBD1D43A097D00AFE26959E842"/>
    <w:rsid w:val="00774090"/>
  </w:style>
  <w:style w:type="paragraph" w:customStyle="1" w:styleId="7C7A6511435549AB8E0EC2484F6BA9AC2">
    <w:name w:val="7C7A6511435549AB8E0EC2484F6BA9AC2"/>
    <w:rsid w:val="00774090"/>
  </w:style>
  <w:style w:type="paragraph" w:customStyle="1" w:styleId="64FAE86C1B894EC9ADE7260CA405DA882">
    <w:name w:val="64FAE86C1B894EC9ADE7260CA405DA882"/>
    <w:rsid w:val="00774090"/>
  </w:style>
  <w:style w:type="paragraph" w:customStyle="1" w:styleId="7FC4B051488C47DFA9570B65BAEAFABD2">
    <w:name w:val="7FC4B051488C47DFA9570B65BAEAFABD2"/>
    <w:rsid w:val="00774090"/>
  </w:style>
  <w:style w:type="paragraph" w:customStyle="1" w:styleId="5607E1C582C04300B185632DF700A915">
    <w:name w:val="5607E1C582C04300B185632DF700A915"/>
    <w:rsid w:val="00774090"/>
  </w:style>
  <w:style w:type="paragraph" w:customStyle="1" w:styleId="85001CFFE76A466D9FB39C65EAF762D52">
    <w:name w:val="85001CFFE76A466D9FB39C65EAF762D52"/>
    <w:rsid w:val="00774090"/>
  </w:style>
  <w:style w:type="paragraph" w:customStyle="1" w:styleId="6D24ACFD41D143B4AC2D9636DA5419FE2">
    <w:name w:val="6D24ACFD41D143B4AC2D9636DA5419FE2"/>
    <w:rsid w:val="00774090"/>
  </w:style>
  <w:style w:type="paragraph" w:customStyle="1" w:styleId="FA64AC6ADCE6488B97AE9EBBCBFF374E30">
    <w:name w:val="FA64AC6ADCE6488B97AE9EBBCBFF374E30"/>
    <w:rsid w:val="00774090"/>
  </w:style>
  <w:style w:type="paragraph" w:customStyle="1" w:styleId="0B2AE0F7831E4241B2CF28F3F148420620">
    <w:name w:val="0B2AE0F7831E4241B2CF28F3F148420620"/>
    <w:rsid w:val="00774090"/>
    <w:pPr>
      <w:spacing w:after="160" w:line="240" w:lineRule="auto"/>
      <w:ind w:left="1008" w:hanging="288"/>
      <w:contextualSpacing/>
    </w:pPr>
    <w:rPr>
      <w:rFonts w:eastAsiaTheme="minorHAnsi"/>
      <w:sz w:val="21"/>
    </w:rPr>
  </w:style>
  <w:style w:type="paragraph" w:customStyle="1" w:styleId="34CB2E220DFD4B59A4D2472BACE882DB30">
    <w:name w:val="34CB2E220DFD4B59A4D2472BACE882DB30"/>
    <w:rsid w:val="00774090"/>
    <w:pPr>
      <w:spacing w:after="160" w:line="240" w:lineRule="auto"/>
      <w:ind w:left="1008" w:hanging="288"/>
      <w:contextualSpacing/>
    </w:pPr>
    <w:rPr>
      <w:rFonts w:eastAsiaTheme="minorHAnsi"/>
      <w:sz w:val="21"/>
    </w:rPr>
  </w:style>
  <w:style w:type="paragraph" w:customStyle="1" w:styleId="3A2E18152F2548EFA8CD9A914537CBAA30">
    <w:name w:val="3A2E18152F2548EFA8CD9A914537CBAA30"/>
    <w:rsid w:val="00774090"/>
    <w:pPr>
      <w:spacing w:after="160" w:line="240" w:lineRule="auto"/>
      <w:ind w:left="1008" w:hanging="288"/>
      <w:contextualSpacing/>
    </w:pPr>
    <w:rPr>
      <w:rFonts w:eastAsiaTheme="minorHAnsi"/>
      <w:sz w:val="21"/>
    </w:rPr>
  </w:style>
  <w:style w:type="paragraph" w:customStyle="1" w:styleId="09F9E30E3E524306929C4F0E79D537B830">
    <w:name w:val="09F9E30E3E524306929C4F0E79D537B830"/>
    <w:rsid w:val="00774090"/>
    <w:pPr>
      <w:spacing w:after="160" w:line="240" w:lineRule="auto"/>
      <w:ind w:left="1008" w:hanging="288"/>
      <w:contextualSpacing/>
    </w:pPr>
    <w:rPr>
      <w:rFonts w:eastAsiaTheme="minorHAnsi"/>
      <w:sz w:val="21"/>
    </w:rPr>
  </w:style>
  <w:style w:type="paragraph" w:customStyle="1" w:styleId="E63E3E7248EE462FBA7079F4009FE8723">
    <w:name w:val="E63E3E7248EE462FBA7079F4009FE8723"/>
    <w:rsid w:val="00774090"/>
  </w:style>
  <w:style w:type="paragraph" w:customStyle="1" w:styleId="024D35FB5B1E430081374025723139333">
    <w:name w:val="024D35FB5B1E430081374025723139333"/>
    <w:rsid w:val="00774090"/>
  </w:style>
  <w:style w:type="paragraph" w:customStyle="1" w:styleId="FDFEB889C574446799720BD0191C99E915">
    <w:name w:val="FDFEB889C574446799720BD0191C99E915"/>
    <w:rsid w:val="00774090"/>
  </w:style>
  <w:style w:type="paragraph" w:customStyle="1" w:styleId="0DDBB70F87F240A3B0C9FB46DDF9E09415">
    <w:name w:val="0DDBB70F87F240A3B0C9FB46DDF9E09415"/>
    <w:rsid w:val="00774090"/>
  </w:style>
  <w:style w:type="paragraph" w:customStyle="1" w:styleId="838BB2B1C6564F30B5629C0F16C1454A15">
    <w:name w:val="838BB2B1C6564F30B5629C0F16C1454A15"/>
    <w:rsid w:val="00774090"/>
  </w:style>
  <w:style w:type="paragraph" w:customStyle="1" w:styleId="A002624BB8814AC9B2E510D336F7725E15">
    <w:name w:val="A002624BB8814AC9B2E510D336F7725E15"/>
    <w:rsid w:val="00774090"/>
  </w:style>
  <w:style w:type="paragraph" w:customStyle="1" w:styleId="5AE38138261847489AF78B379757113315">
    <w:name w:val="5AE38138261847489AF78B379757113315"/>
    <w:rsid w:val="00774090"/>
  </w:style>
  <w:style w:type="paragraph" w:customStyle="1" w:styleId="FF607ECB2927485EB89C76E964F4D1C115">
    <w:name w:val="FF607ECB2927485EB89C76E964F4D1C115"/>
    <w:rsid w:val="00774090"/>
  </w:style>
  <w:style w:type="paragraph" w:customStyle="1" w:styleId="D271037E0A6842369F166B1092DB192715">
    <w:name w:val="D271037E0A6842369F166B1092DB192715"/>
    <w:rsid w:val="00774090"/>
  </w:style>
  <w:style w:type="paragraph" w:customStyle="1" w:styleId="A44069A440F14AD691CD52AAD90C641C15">
    <w:name w:val="A44069A440F14AD691CD52AAD90C641C15"/>
    <w:rsid w:val="00774090"/>
  </w:style>
  <w:style w:type="paragraph" w:customStyle="1" w:styleId="AAE2DF9771064B6CA14FCBBF7CC908CF15">
    <w:name w:val="AAE2DF9771064B6CA14FCBBF7CC908CF15"/>
    <w:rsid w:val="00774090"/>
  </w:style>
  <w:style w:type="paragraph" w:customStyle="1" w:styleId="990AD51A18174CC196EBE0AB7B37433615">
    <w:name w:val="990AD51A18174CC196EBE0AB7B37433615"/>
    <w:rsid w:val="00774090"/>
  </w:style>
  <w:style w:type="paragraph" w:customStyle="1" w:styleId="08496CAFBD1D43A097D00AFE26959E843">
    <w:name w:val="08496CAFBD1D43A097D00AFE26959E843"/>
    <w:rsid w:val="00774090"/>
  </w:style>
  <w:style w:type="paragraph" w:customStyle="1" w:styleId="7C7A6511435549AB8E0EC2484F6BA9AC3">
    <w:name w:val="7C7A6511435549AB8E0EC2484F6BA9AC3"/>
    <w:rsid w:val="00774090"/>
  </w:style>
  <w:style w:type="paragraph" w:customStyle="1" w:styleId="64FAE86C1B894EC9ADE7260CA405DA883">
    <w:name w:val="64FAE86C1B894EC9ADE7260CA405DA883"/>
    <w:rsid w:val="00774090"/>
  </w:style>
  <w:style w:type="paragraph" w:customStyle="1" w:styleId="7FC4B051488C47DFA9570B65BAEAFABD3">
    <w:name w:val="7FC4B051488C47DFA9570B65BAEAFABD3"/>
    <w:rsid w:val="00774090"/>
  </w:style>
  <w:style w:type="paragraph" w:customStyle="1" w:styleId="5607E1C582C04300B185632DF700A9151">
    <w:name w:val="5607E1C582C04300B185632DF700A9151"/>
    <w:rsid w:val="00774090"/>
  </w:style>
  <w:style w:type="paragraph" w:customStyle="1" w:styleId="85001CFFE76A466D9FB39C65EAF762D53">
    <w:name w:val="85001CFFE76A466D9FB39C65EAF762D53"/>
    <w:rsid w:val="00774090"/>
  </w:style>
  <w:style w:type="paragraph" w:customStyle="1" w:styleId="6D24ACFD41D143B4AC2D9636DA5419FE3">
    <w:name w:val="6D24ACFD41D143B4AC2D9636DA5419FE3"/>
    <w:rsid w:val="00774090"/>
  </w:style>
  <w:style w:type="paragraph" w:customStyle="1" w:styleId="FA64AC6ADCE6488B97AE9EBBCBFF374E31">
    <w:name w:val="FA64AC6ADCE6488B97AE9EBBCBFF374E31"/>
    <w:rsid w:val="00774090"/>
  </w:style>
  <w:style w:type="paragraph" w:customStyle="1" w:styleId="0B2AE0F7831E4241B2CF28F3F148420621">
    <w:name w:val="0B2AE0F7831E4241B2CF28F3F148420621"/>
    <w:rsid w:val="00774090"/>
    <w:pPr>
      <w:spacing w:after="160" w:line="240" w:lineRule="auto"/>
      <w:ind w:left="1008" w:hanging="288"/>
      <w:contextualSpacing/>
    </w:pPr>
    <w:rPr>
      <w:rFonts w:eastAsiaTheme="minorHAnsi"/>
      <w:sz w:val="21"/>
    </w:rPr>
  </w:style>
  <w:style w:type="paragraph" w:customStyle="1" w:styleId="34CB2E220DFD4B59A4D2472BACE882DB31">
    <w:name w:val="34CB2E220DFD4B59A4D2472BACE882DB31"/>
    <w:rsid w:val="00774090"/>
    <w:pPr>
      <w:spacing w:after="160" w:line="240" w:lineRule="auto"/>
      <w:ind w:left="1008" w:hanging="288"/>
      <w:contextualSpacing/>
    </w:pPr>
    <w:rPr>
      <w:rFonts w:eastAsiaTheme="minorHAnsi"/>
      <w:sz w:val="21"/>
    </w:rPr>
  </w:style>
  <w:style w:type="paragraph" w:customStyle="1" w:styleId="3A2E18152F2548EFA8CD9A914537CBAA31">
    <w:name w:val="3A2E18152F2548EFA8CD9A914537CBAA31"/>
    <w:rsid w:val="00774090"/>
    <w:pPr>
      <w:spacing w:after="160" w:line="240" w:lineRule="auto"/>
      <w:ind w:left="1008" w:hanging="288"/>
      <w:contextualSpacing/>
    </w:pPr>
    <w:rPr>
      <w:rFonts w:eastAsiaTheme="minorHAnsi"/>
      <w:sz w:val="21"/>
    </w:rPr>
  </w:style>
  <w:style w:type="paragraph" w:customStyle="1" w:styleId="09F9E30E3E524306929C4F0E79D537B831">
    <w:name w:val="09F9E30E3E524306929C4F0E79D537B831"/>
    <w:rsid w:val="00774090"/>
    <w:pPr>
      <w:spacing w:after="160" w:line="240" w:lineRule="auto"/>
      <w:ind w:left="1008" w:hanging="288"/>
      <w:contextualSpacing/>
    </w:pPr>
    <w:rPr>
      <w:rFonts w:eastAsiaTheme="minorHAnsi"/>
      <w:sz w:val="21"/>
    </w:rPr>
  </w:style>
  <w:style w:type="paragraph" w:customStyle="1" w:styleId="E63E3E7248EE462FBA7079F4009FE8724">
    <w:name w:val="E63E3E7248EE462FBA7079F4009FE8724"/>
    <w:rsid w:val="00774090"/>
  </w:style>
  <w:style w:type="paragraph" w:customStyle="1" w:styleId="024D35FB5B1E430081374025723139334">
    <w:name w:val="024D35FB5B1E430081374025723139334"/>
    <w:rsid w:val="00774090"/>
  </w:style>
  <w:style w:type="paragraph" w:customStyle="1" w:styleId="FDFEB889C574446799720BD0191C99E916">
    <w:name w:val="FDFEB889C574446799720BD0191C99E916"/>
    <w:rsid w:val="00774090"/>
  </w:style>
  <w:style w:type="paragraph" w:customStyle="1" w:styleId="0DDBB70F87F240A3B0C9FB46DDF9E09416">
    <w:name w:val="0DDBB70F87F240A3B0C9FB46DDF9E09416"/>
    <w:rsid w:val="00774090"/>
  </w:style>
  <w:style w:type="paragraph" w:customStyle="1" w:styleId="838BB2B1C6564F30B5629C0F16C1454A16">
    <w:name w:val="838BB2B1C6564F30B5629C0F16C1454A16"/>
    <w:rsid w:val="00774090"/>
  </w:style>
  <w:style w:type="paragraph" w:customStyle="1" w:styleId="A002624BB8814AC9B2E510D336F7725E16">
    <w:name w:val="A002624BB8814AC9B2E510D336F7725E16"/>
    <w:rsid w:val="00774090"/>
  </w:style>
  <w:style w:type="paragraph" w:customStyle="1" w:styleId="5AE38138261847489AF78B379757113316">
    <w:name w:val="5AE38138261847489AF78B379757113316"/>
    <w:rsid w:val="00774090"/>
  </w:style>
  <w:style w:type="paragraph" w:customStyle="1" w:styleId="FF607ECB2927485EB89C76E964F4D1C116">
    <w:name w:val="FF607ECB2927485EB89C76E964F4D1C116"/>
    <w:rsid w:val="00774090"/>
  </w:style>
  <w:style w:type="paragraph" w:customStyle="1" w:styleId="D271037E0A6842369F166B1092DB192716">
    <w:name w:val="D271037E0A6842369F166B1092DB192716"/>
    <w:rsid w:val="00774090"/>
  </w:style>
  <w:style w:type="paragraph" w:customStyle="1" w:styleId="A44069A440F14AD691CD52AAD90C641C16">
    <w:name w:val="A44069A440F14AD691CD52AAD90C641C16"/>
    <w:rsid w:val="00774090"/>
  </w:style>
  <w:style w:type="paragraph" w:customStyle="1" w:styleId="AAE2DF9771064B6CA14FCBBF7CC908CF16">
    <w:name w:val="AAE2DF9771064B6CA14FCBBF7CC908CF16"/>
    <w:rsid w:val="00774090"/>
  </w:style>
  <w:style w:type="paragraph" w:customStyle="1" w:styleId="990AD51A18174CC196EBE0AB7B37433616">
    <w:name w:val="990AD51A18174CC196EBE0AB7B37433616"/>
    <w:rsid w:val="00774090"/>
  </w:style>
  <w:style w:type="paragraph" w:customStyle="1" w:styleId="08496CAFBD1D43A097D00AFE26959E844">
    <w:name w:val="08496CAFBD1D43A097D00AFE26959E844"/>
    <w:rsid w:val="00774090"/>
  </w:style>
  <w:style w:type="paragraph" w:customStyle="1" w:styleId="7C7A6511435549AB8E0EC2484F6BA9AC4">
    <w:name w:val="7C7A6511435549AB8E0EC2484F6BA9AC4"/>
    <w:rsid w:val="00774090"/>
  </w:style>
  <w:style w:type="paragraph" w:customStyle="1" w:styleId="64FAE86C1B894EC9ADE7260CA405DA884">
    <w:name w:val="64FAE86C1B894EC9ADE7260CA405DA884"/>
    <w:rsid w:val="00774090"/>
  </w:style>
  <w:style w:type="paragraph" w:customStyle="1" w:styleId="7FC4B051488C47DFA9570B65BAEAFABD4">
    <w:name w:val="7FC4B051488C47DFA9570B65BAEAFABD4"/>
    <w:rsid w:val="00774090"/>
  </w:style>
  <w:style w:type="paragraph" w:customStyle="1" w:styleId="5607E1C582C04300B185632DF700A9152">
    <w:name w:val="5607E1C582C04300B185632DF700A9152"/>
    <w:rsid w:val="00774090"/>
  </w:style>
  <w:style w:type="paragraph" w:customStyle="1" w:styleId="16CFA0DE103E4D9FA000B3B3428B2D46">
    <w:name w:val="16CFA0DE103E4D9FA000B3B3428B2D46"/>
    <w:rsid w:val="00774090"/>
    <w:pPr>
      <w:spacing w:after="160" w:line="240" w:lineRule="auto"/>
      <w:ind w:left="1008" w:hanging="288"/>
      <w:contextualSpacing/>
    </w:pPr>
    <w:rPr>
      <w:rFonts w:eastAsiaTheme="minorHAnsi"/>
      <w:sz w:val="21"/>
    </w:rPr>
  </w:style>
  <w:style w:type="paragraph" w:customStyle="1" w:styleId="85001CFFE76A466D9FB39C65EAF762D54">
    <w:name w:val="85001CFFE76A466D9FB39C65EAF762D54"/>
    <w:rsid w:val="00774090"/>
  </w:style>
  <w:style w:type="paragraph" w:customStyle="1" w:styleId="6D24ACFD41D143B4AC2D9636DA5419FE4">
    <w:name w:val="6D24ACFD41D143B4AC2D9636DA5419FE4"/>
    <w:rsid w:val="00774090"/>
  </w:style>
  <w:style w:type="paragraph" w:customStyle="1" w:styleId="FA64AC6ADCE6488B97AE9EBBCBFF374E32">
    <w:name w:val="FA64AC6ADCE6488B97AE9EBBCBFF374E32"/>
    <w:rsid w:val="00774090"/>
  </w:style>
  <w:style w:type="paragraph" w:customStyle="1" w:styleId="0B2AE0F7831E4241B2CF28F3F148420622">
    <w:name w:val="0B2AE0F7831E4241B2CF28F3F148420622"/>
    <w:rsid w:val="00774090"/>
    <w:pPr>
      <w:spacing w:after="160" w:line="240" w:lineRule="auto"/>
      <w:ind w:left="1008" w:hanging="288"/>
      <w:contextualSpacing/>
    </w:pPr>
    <w:rPr>
      <w:rFonts w:eastAsiaTheme="minorHAnsi"/>
      <w:sz w:val="21"/>
    </w:rPr>
  </w:style>
  <w:style w:type="paragraph" w:customStyle="1" w:styleId="34CB2E220DFD4B59A4D2472BACE882DB32">
    <w:name w:val="34CB2E220DFD4B59A4D2472BACE882DB32"/>
    <w:rsid w:val="00774090"/>
    <w:pPr>
      <w:spacing w:after="160" w:line="240" w:lineRule="auto"/>
      <w:ind w:left="1008" w:hanging="288"/>
      <w:contextualSpacing/>
    </w:pPr>
    <w:rPr>
      <w:rFonts w:eastAsiaTheme="minorHAnsi"/>
      <w:sz w:val="21"/>
    </w:rPr>
  </w:style>
  <w:style w:type="paragraph" w:customStyle="1" w:styleId="3A2E18152F2548EFA8CD9A914537CBAA32">
    <w:name w:val="3A2E18152F2548EFA8CD9A914537CBAA32"/>
    <w:rsid w:val="00774090"/>
    <w:pPr>
      <w:spacing w:after="160" w:line="240" w:lineRule="auto"/>
      <w:ind w:left="1008" w:hanging="288"/>
      <w:contextualSpacing/>
    </w:pPr>
    <w:rPr>
      <w:rFonts w:eastAsiaTheme="minorHAnsi"/>
      <w:sz w:val="21"/>
    </w:rPr>
  </w:style>
  <w:style w:type="paragraph" w:customStyle="1" w:styleId="09F9E30E3E524306929C4F0E79D537B832">
    <w:name w:val="09F9E30E3E524306929C4F0E79D537B832"/>
    <w:rsid w:val="00774090"/>
    <w:pPr>
      <w:spacing w:after="160" w:line="240" w:lineRule="auto"/>
      <w:ind w:left="1008" w:hanging="288"/>
      <w:contextualSpacing/>
    </w:pPr>
    <w:rPr>
      <w:rFonts w:eastAsiaTheme="minorHAnsi"/>
      <w:sz w:val="21"/>
    </w:rPr>
  </w:style>
  <w:style w:type="paragraph" w:customStyle="1" w:styleId="E63E3E7248EE462FBA7079F4009FE8725">
    <w:name w:val="E63E3E7248EE462FBA7079F4009FE8725"/>
    <w:rsid w:val="00774090"/>
  </w:style>
  <w:style w:type="paragraph" w:customStyle="1" w:styleId="024D35FB5B1E430081374025723139335">
    <w:name w:val="024D35FB5B1E430081374025723139335"/>
    <w:rsid w:val="00774090"/>
  </w:style>
  <w:style w:type="paragraph" w:customStyle="1" w:styleId="FDFEB889C574446799720BD0191C99E917">
    <w:name w:val="FDFEB889C574446799720BD0191C99E917"/>
    <w:rsid w:val="00774090"/>
  </w:style>
  <w:style w:type="paragraph" w:customStyle="1" w:styleId="0DDBB70F87F240A3B0C9FB46DDF9E09417">
    <w:name w:val="0DDBB70F87F240A3B0C9FB46DDF9E09417"/>
    <w:rsid w:val="00774090"/>
  </w:style>
  <w:style w:type="paragraph" w:customStyle="1" w:styleId="838BB2B1C6564F30B5629C0F16C1454A17">
    <w:name w:val="838BB2B1C6564F30B5629C0F16C1454A17"/>
    <w:rsid w:val="00774090"/>
  </w:style>
  <w:style w:type="paragraph" w:customStyle="1" w:styleId="A002624BB8814AC9B2E510D336F7725E17">
    <w:name w:val="A002624BB8814AC9B2E510D336F7725E17"/>
    <w:rsid w:val="00774090"/>
  </w:style>
  <w:style w:type="paragraph" w:customStyle="1" w:styleId="5AE38138261847489AF78B379757113317">
    <w:name w:val="5AE38138261847489AF78B379757113317"/>
    <w:rsid w:val="00774090"/>
  </w:style>
  <w:style w:type="paragraph" w:customStyle="1" w:styleId="FF607ECB2927485EB89C76E964F4D1C117">
    <w:name w:val="FF607ECB2927485EB89C76E964F4D1C117"/>
    <w:rsid w:val="00774090"/>
  </w:style>
  <w:style w:type="paragraph" w:customStyle="1" w:styleId="D271037E0A6842369F166B1092DB192717">
    <w:name w:val="D271037E0A6842369F166B1092DB192717"/>
    <w:rsid w:val="00774090"/>
  </w:style>
  <w:style w:type="paragraph" w:customStyle="1" w:styleId="A44069A440F14AD691CD52AAD90C641C17">
    <w:name w:val="A44069A440F14AD691CD52AAD90C641C17"/>
    <w:rsid w:val="00774090"/>
  </w:style>
  <w:style w:type="paragraph" w:customStyle="1" w:styleId="AAE2DF9771064B6CA14FCBBF7CC908CF17">
    <w:name w:val="AAE2DF9771064B6CA14FCBBF7CC908CF17"/>
    <w:rsid w:val="00774090"/>
  </w:style>
  <w:style w:type="paragraph" w:customStyle="1" w:styleId="990AD51A18174CC196EBE0AB7B37433617">
    <w:name w:val="990AD51A18174CC196EBE0AB7B37433617"/>
    <w:rsid w:val="00774090"/>
  </w:style>
  <w:style w:type="paragraph" w:customStyle="1" w:styleId="08496CAFBD1D43A097D00AFE26959E845">
    <w:name w:val="08496CAFBD1D43A097D00AFE26959E845"/>
    <w:rsid w:val="00774090"/>
  </w:style>
  <w:style w:type="paragraph" w:customStyle="1" w:styleId="7C7A6511435549AB8E0EC2484F6BA9AC5">
    <w:name w:val="7C7A6511435549AB8E0EC2484F6BA9AC5"/>
    <w:rsid w:val="00774090"/>
  </w:style>
  <w:style w:type="paragraph" w:customStyle="1" w:styleId="64FAE86C1B894EC9ADE7260CA405DA885">
    <w:name w:val="64FAE86C1B894EC9ADE7260CA405DA885"/>
    <w:rsid w:val="00774090"/>
  </w:style>
  <w:style w:type="paragraph" w:customStyle="1" w:styleId="7FC4B051488C47DFA9570B65BAEAFABD5">
    <w:name w:val="7FC4B051488C47DFA9570B65BAEAFABD5"/>
    <w:rsid w:val="00774090"/>
  </w:style>
  <w:style w:type="paragraph" w:customStyle="1" w:styleId="5607E1C582C04300B185632DF700A9153">
    <w:name w:val="5607E1C582C04300B185632DF700A9153"/>
    <w:rsid w:val="00774090"/>
  </w:style>
  <w:style w:type="paragraph" w:customStyle="1" w:styleId="16CFA0DE103E4D9FA000B3B3428B2D461">
    <w:name w:val="16CFA0DE103E4D9FA000B3B3428B2D461"/>
    <w:rsid w:val="00774090"/>
    <w:pPr>
      <w:spacing w:after="160" w:line="240" w:lineRule="auto"/>
      <w:ind w:left="1008" w:hanging="288"/>
      <w:contextualSpacing/>
    </w:pPr>
    <w:rPr>
      <w:rFonts w:eastAsiaTheme="minorHAnsi"/>
      <w:sz w:val="21"/>
    </w:rPr>
  </w:style>
  <w:style w:type="paragraph" w:customStyle="1" w:styleId="85001CFFE76A466D9FB39C65EAF762D55">
    <w:name w:val="85001CFFE76A466D9FB39C65EAF762D55"/>
    <w:rsid w:val="00774090"/>
  </w:style>
  <w:style w:type="paragraph" w:customStyle="1" w:styleId="6D24ACFD41D143B4AC2D9636DA5419FE5">
    <w:name w:val="6D24ACFD41D143B4AC2D9636DA5419FE5"/>
    <w:rsid w:val="00774090"/>
  </w:style>
  <w:style w:type="paragraph" w:customStyle="1" w:styleId="FA64AC6ADCE6488B97AE9EBBCBFF374E33">
    <w:name w:val="FA64AC6ADCE6488B97AE9EBBCBFF374E33"/>
    <w:rsid w:val="00774090"/>
  </w:style>
  <w:style w:type="paragraph" w:customStyle="1" w:styleId="0B2AE0F7831E4241B2CF28F3F148420623">
    <w:name w:val="0B2AE0F7831E4241B2CF28F3F148420623"/>
    <w:rsid w:val="00774090"/>
    <w:pPr>
      <w:spacing w:after="160" w:line="240" w:lineRule="auto"/>
      <w:ind w:left="1008" w:hanging="288"/>
      <w:contextualSpacing/>
    </w:pPr>
    <w:rPr>
      <w:rFonts w:eastAsiaTheme="minorHAnsi"/>
      <w:sz w:val="21"/>
    </w:rPr>
  </w:style>
  <w:style w:type="paragraph" w:customStyle="1" w:styleId="34CB2E220DFD4B59A4D2472BACE882DB33">
    <w:name w:val="34CB2E220DFD4B59A4D2472BACE882DB33"/>
    <w:rsid w:val="00774090"/>
    <w:pPr>
      <w:spacing w:after="160" w:line="240" w:lineRule="auto"/>
      <w:ind w:left="1008" w:hanging="288"/>
      <w:contextualSpacing/>
    </w:pPr>
    <w:rPr>
      <w:rFonts w:eastAsiaTheme="minorHAnsi"/>
      <w:sz w:val="21"/>
    </w:rPr>
  </w:style>
  <w:style w:type="paragraph" w:customStyle="1" w:styleId="3A2E18152F2548EFA8CD9A914537CBAA33">
    <w:name w:val="3A2E18152F2548EFA8CD9A914537CBAA33"/>
    <w:rsid w:val="00774090"/>
    <w:pPr>
      <w:spacing w:after="160" w:line="240" w:lineRule="auto"/>
      <w:ind w:left="1008" w:hanging="288"/>
      <w:contextualSpacing/>
    </w:pPr>
    <w:rPr>
      <w:rFonts w:eastAsiaTheme="minorHAnsi"/>
      <w:sz w:val="21"/>
    </w:rPr>
  </w:style>
  <w:style w:type="paragraph" w:customStyle="1" w:styleId="09F9E30E3E524306929C4F0E79D537B833">
    <w:name w:val="09F9E30E3E524306929C4F0E79D537B833"/>
    <w:rsid w:val="00774090"/>
    <w:pPr>
      <w:spacing w:after="160" w:line="240" w:lineRule="auto"/>
      <w:ind w:left="1008" w:hanging="288"/>
      <w:contextualSpacing/>
    </w:pPr>
    <w:rPr>
      <w:rFonts w:eastAsiaTheme="minorHAnsi"/>
      <w:sz w:val="21"/>
    </w:rPr>
  </w:style>
  <w:style w:type="paragraph" w:customStyle="1" w:styleId="E63E3E7248EE462FBA7079F4009FE8726">
    <w:name w:val="E63E3E7248EE462FBA7079F4009FE8726"/>
    <w:rsid w:val="00774090"/>
  </w:style>
  <w:style w:type="paragraph" w:customStyle="1" w:styleId="024D35FB5B1E430081374025723139336">
    <w:name w:val="024D35FB5B1E430081374025723139336"/>
    <w:rsid w:val="00774090"/>
  </w:style>
  <w:style w:type="paragraph" w:customStyle="1" w:styleId="FDFEB889C574446799720BD0191C99E918">
    <w:name w:val="FDFEB889C574446799720BD0191C99E918"/>
    <w:rsid w:val="00774090"/>
  </w:style>
  <w:style w:type="paragraph" w:customStyle="1" w:styleId="0DDBB70F87F240A3B0C9FB46DDF9E09418">
    <w:name w:val="0DDBB70F87F240A3B0C9FB46DDF9E09418"/>
    <w:rsid w:val="00774090"/>
  </w:style>
  <w:style w:type="paragraph" w:customStyle="1" w:styleId="838BB2B1C6564F30B5629C0F16C1454A18">
    <w:name w:val="838BB2B1C6564F30B5629C0F16C1454A18"/>
    <w:rsid w:val="00774090"/>
  </w:style>
  <w:style w:type="paragraph" w:customStyle="1" w:styleId="A002624BB8814AC9B2E510D336F7725E18">
    <w:name w:val="A002624BB8814AC9B2E510D336F7725E18"/>
    <w:rsid w:val="00774090"/>
  </w:style>
  <w:style w:type="paragraph" w:customStyle="1" w:styleId="5AE38138261847489AF78B379757113318">
    <w:name w:val="5AE38138261847489AF78B379757113318"/>
    <w:rsid w:val="00774090"/>
  </w:style>
  <w:style w:type="paragraph" w:customStyle="1" w:styleId="FF607ECB2927485EB89C76E964F4D1C118">
    <w:name w:val="FF607ECB2927485EB89C76E964F4D1C118"/>
    <w:rsid w:val="00774090"/>
  </w:style>
  <w:style w:type="paragraph" w:customStyle="1" w:styleId="D271037E0A6842369F166B1092DB192718">
    <w:name w:val="D271037E0A6842369F166B1092DB192718"/>
    <w:rsid w:val="00774090"/>
  </w:style>
  <w:style w:type="paragraph" w:customStyle="1" w:styleId="A44069A440F14AD691CD52AAD90C641C18">
    <w:name w:val="A44069A440F14AD691CD52AAD90C641C18"/>
    <w:rsid w:val="00774090"/>
  </w:style>
  <w:style w:type="paragraph" w:customStyle="1" w:styleId="AAE2DF9771064B6CA14FCBBF7CC908CF18">
    <w:name w:val="AAE2DF9771064B6CA14FCBBF7CC908CF18"/>
    <w:rsid w:val="00774090"/>
  </w:style>
  <w:style w:type="paragraph" w:customStyle="1" w:styleId="990AD51A18174CC196EBE0AB7B37433618">
    <w:name w:val="990AD51A18174CC196EBE0AB7B37433618"/>
    <w:rsid w:val="00774090"/>
  </w:style>
  <w:style w:type="paragraph" w:customStyle="1" w:styleId="08496CAFBD1D43A097D00AFE26959E846">
    <w:name w:val="08496CAFBD1D43A097D00AFE26959E846"/>
    <w:rsid w:val="00774090"/>
  </w:style>
  <w:style w:type="paragraph" w:customStyle="1" w:styleId="7C7A6511435549AB8E0EC2484F6BA9AC6">
    <w:name w:val="7C7A6511435549AB8E0EC2484F6BA9AC6"/>
    <w:rsid w:val="00774090"/>
  </w:style>
  <w:style w:type="paragraph" w:customStyle="1" w:styleId="64FAE86C1B894EC9ADE7260CA405DA886">
    <w:name w:val="64FAE86C1B894EC9ADE7260CA405DA886"/>
    <w:rsid w:val="00774090"/>
  </w:style>
  <w:style w:type="paragraph" w:customStyle="1" w:styleId="7FC4B051488C47DFA9570B65BAEAFABD6">
    <w:name w:val="7FC4B051488C47DFA9570B65BAEAFABD6"/>
    <w:rsid w:val="00774090"/>
  </w:style>
  <w:style w:type="paragraph" w:customStyle="1" w:styleId="5607E1C582C04300B185632DF700A9154">
    <w:name w:val="5607E1C582C04300B185632DF700A9154"/>
    <w:rsid w:val="00774090"/>
  </w:style>
  <w:style w:type="paragraph" w:customStyle="1" w:styleId="16CFA0DE103E4D9FA000B3B3428B2D462">
    <w:name w:val="16CFA0DE103E4D9FA000B3B3428B2D462"/>
    <w:rsid w:val="00774090"/>
    <w:pPr>
      <w:spacing w:after="160" w:line="240" w:lineRule="auto"/>
      <w:ind w:left="1008" w:hanging="288"/>
      <w:contextualSpacing/>
    </w:pPr>
    <w:rPr>
      <w:rFonts w:eastAsiaTheme="minorHAnsi"/>
      <w:sz w:val="21"/>
    </w:rPr>
  </w:style>
  <w:style w:type="paragraph" w:customStyle="1" w:styleId="85001CFFE76A466D9FB39C65EAF762D56">
    <w:name w:val="85001CFFE76A466D9FB39C65EAF762D56"/>
    <w:rsid w:val="00774090"/>
  </w:style>
  <w:style w:type="paragraph" w:customStyle="1" w:styleId="6D24ACFD41D143B4AC2D9636DA5419FE6">
    <w:name w:val="6D24ACFD41D143B4AC2D9636DA5419FE6"/>
    <w:rsid w:val="00774090"/>
  </w:style>
  <w:style w:type="paragraph" w:customStyle="1" w:styleId="FA64AC6ADCE6488B97AE9EBBCBFF374E34">
    <w:name w:val="FA64AC6ADCE6488B97AE9EBBCBFF374E34"/>
    <w:rsid w:val="00774090"/>
  </w:style>
  <w:style w:type="paragraph" w:customStyle="1" w:styleId="0B2AE0F7831E4241B2CF28F3F148420624">
    <w:name w:val="0B2AE0F7831E4241B2CF28F3F148420624"/>
    <w:rsid w:val="00774090"/>
    <w:pPr>
      <w:spacing w:after="160" w:line="240" w:lineRule="auto"/>
      <w:ind w:left="1008" w:hanging="288"/>
      <w:contextualSpacing/>
    </w:pPr>
    <w:rPr>
      <w:rFonts w:eastAsiaTheme="minorHAnsi"/>
      <w:sz w:val="21"/>
    </w:rPr>
  </w:style>
  <w:style w:type="paragraph" w:customStyle="1" w:styleId="34CB2E220DFD4B59A4D2472BACE882DB34">
    <w:name w:val="34CB2E220DFD4B59A4D2472BACE882DB34"/>
    <w:rsid w:val="00774090"/>
    <w:pPr>
      <w:spacing w:after="160" w:line="240" w:lineRule="auto"/>
      <w:ind w:left="1008" w:hanging="288"/>
      <w:contextualSpacing/>
    </w:pPr>
    <w:rPr>
      <w:rFonts w:eastAsiaTheme="minorHAnsi"/>
      <w:sz w:val="21"/>
    </w:rPr>
  </w:style>
  <w:style w:type="paragraph" w:customStyle="1" w:styleId="3A2E18152F2548EFA8CD9A914537CBAA34">
    <w:name w:val="3A2E18152F2548EFA8CD9A914537CBAA34"/>
    <w:rsid w:val="00774090"/>
    <w:pPr>
      <w:spacing w:after="160" w:line="240" w:lineRule="auto"/>
      <w:ind w:left="1008" w:hanging="288"/>
      <w:contextualSpacing/>
    </w:pPr>
    <w:rPr>
      <w:rFonts w:eastAsiaTheme="minorHAnsi"/>
      <w:sz w:val="21"/>
    </w:rPr>
  </w:style>
  <w:style w:type="paragraph" w:customStyle="1" w:styleId="09F9E30E3E524306929C4F0E79D537B834">
    <w:name w:val="09F9E30E3E524306929C4F0E79D537B834"/>
    <w:rsid w:val="00774090"/>
    <w:pPr>
      <w:spacing w:after="160" w:line="240" w:lineRule="auto"/>
      <w:ind w:left="1008" w:hanging="288"/>
      <w:contextualSpacing/>
    </w:pPr>
    <w:rPr>
      <w:rFonts w:eastAsiaTheme="minorHAnsi"/>
      <w:sz w:val="21"/>
    </w:rPr>
  </w:style>
  <w:style w:type="paragraph" w:customStyle="1" w:styleId="E63E3E7248EE462FBA7079F4009FE8727">
    <w:name w:val="E63E3E7248EE462FBA7079F4009FE8727"/>
    <w:rsid w:val="00774090"/>
  </w:style>
  <w:style w:type="paragraph" w:customStyle="1" w:styleId="024D35FB5B1E430081374025723139337">
    <w:name w:val="024D35FB5B1E430081374025723139337"/>
    <w:rsid w:val="00774090"/>
  </w:style>
  <w:style w:type="paragraph" w:customStyle="1" w:styleId="FDFEB889C574446799720BD0191C99E919">
    <w:name w:val="FDFEB889C574446799720BD0191C99E919"/>
    <w:rsid w:val="00774090"/>
  </w:style>
  <w:style w:type="paragraph" w:customStyle="1" w:styleId="0DDBB70F87F240A3B0C9FB46DDF9E09419">
    <w:name w:val="0DDBB70F87F240A3B0C9FB46DDF9E09419"/>
    <w:rsid w:val="00774090"/>
  </w:style>
  <w:style w:type="paragraph" w:customStyle="1" w:styleId="838BB2B1C6564F30B5629C0F16C1454A19">
    <w:name w:val="838BB2B1C6564F30B5629C0F16C1454A19"/>
    <w:rsid w:val="00774090"/>
  </w:style>
  <w:style w:type="paragraph" w:customStyle="1" w:styleId="A002624BB8814AC9B2E510D336F7725E19">
    <w:name w:val="A002624BB8814AC9B2E510D336F7725E19"/>
    <w:rsid w:val="00774090"/>
  </w:style>
  <w:style w:type="paragraph" w:customStyle="1" w:styleId="5AE38138261847489AF78B379757113319">
    <w:name w:val="5AE38138261847489AF78B379757113319"/>
    <w:rsid w:val="00774090"/>
  </w:style>
  <w:style w:type="paragraph" w:customStyle="1" w:styleId="FF607ECB2927485EB89C76E964F4D1C119">
    <w:name w:val="FF607ECB2927485EB89C76E964F4D1C119"/>
    <w:rsid w:val="00774090"/>
  </w:style>
  <w:style w:type="paragraph" w:customStyle="1" w:styleId="D271037E0A6842369F166B1092DB192719">
    <w:name w:val="D271037E0A6842369F166B1092DB192719"/>
    <w:rsid w:val="00774090"/>
  </w:style>
  <w:style w:type="paragraph" w:customStyle="1" w:styleId="A44069A440F14AD691CD52AAD90C641C19">
    <w:name w:val="A44069A440F14AD691CD52AAD90C641C19"/>
    <w:rsid w:val="00774090"/>
  </w:style>
  <w:style w:type="paragraph" w:customStyle="1" w:styleId="AAE2DF9771064B6CA14FCBBF7CC908CF19">
    <w:name w:val="AAE2DF9771064B6CA14FCBBF7CC908CF19"/>
    <w:rsid w:val="00774090"/>
  </w:style>
  <w:style w:type="paragraph" w:customStyle="1" w:styleId="990AD51A18174CC196EBE0AB7B37433619">
    <w:name w:val="990AD51A18174CC196EBE0AB7B37433619"/>
    <w:rsid w:val="00774090"/>
  </w:style>
  <w:style w:type="paragraph" w:customStyle="1" w:styleId="08496CAFBD1D43A097D00AFE26959E847">
    <w:name w:val="08496CAFBD1D43A097D00AFE26959E847"/>
    <w:rsid w:val="00774090"/>
  </w:style>
  <w:style w:type="paragraph" w:customStyle="1" w:styleId="7C7A6511435549AB8E0EC2484F6BA9AC7">
    <w:name w:val="7C7A6511435549AB8E0EC2484F6BA9AC7"/>
    <w:rsid w:val="00774090"/>
  </w:style>
  <w:style w:type="paragraph" w:customStyle="1" w:styleId="64FAE86C1B894EC9ADE7260CA405DA887">
    <w:name w:val="64FAE86C1B894EC9ADE7260CA405DA887"/>
    <w:rsid w:val="00774090"/>
  </w:style>
  <w:style w:type="paragraph" w:customStyle="1" w:styleId="7FC4B051488C47DFA9570B65BAEAFABD7">
    <w:name w:val="7FC4B051488C47DFA9570B65BAEAFABD7"/>
    <w:rsid w:val="00774090"/>
  </w:style>
  <w:style w:type="paragraph" w:customStyle="1" w:styleId="5607E1C582C04300B185632DF700A9155">
    <w:name w:val="5607E1C582C04300B185632DF700A9155"/>
    <w:rsid w:val="00774090"/>
  </w:style>
  <w:style w:type="paragraph" w:customStyle="1" w:styleId="16CFA0DE103E4D9FA000B3B3428B2D463">
    <w:name w:val="16CFA0DE103E4D9FA000B3B3428B2D463"/>
    <w:rsid w:val="00774090"/>
    <w:pPr>
      <w:spacing w:after="160" w:line="240" w:lineRule="auto"/>
      <w:ind w:left="1008" w:hanging="288"/>
      <w:contextualSpacing/>
    </w:pPr>
    <w:rPr>
      <w:rFonts w:eastAsiaTheme="minorHAnsi"/>
      <w:sz w:val="21"/>
    </w:rPr>
  </w:style>
  <w:style w:type="paragraph" w:customStyle="1" w:styleId="85001CFFE76A466D9FB39C65EAF762D57">
    <w:name w:val="85001CFFE76A466D9FB39C65EAF762D57"/>
    <w:rsid w:val="00774090"/>
  </w:style>
  <w:style w:type="paragraph" w:customStyle="1" w:styleId="6D24ACFD41D143B4AC2D9636DA5419FE7">
    <w:name w:val="6D24ACFD41D143B4AC2D9636DA5419FE7"/>
    <w:rsid w:val="00774090"/>
  </w:style>
  <w:style w:type="paragraph" w:customStyle="1" w:styleId="B04685085CBB4E00908F58205FE4240C">
    <w:name w:val="B04685085CBB4E00908F58205FE4240C"/>
    <w:rsid w:val="009D7C9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b:Sources xmlns:b="http://schemas.microsoft.com/office/word/2004/10/bibliography" xmlns="http://schemas.microsoft.com/office/word/2004/10/bibliography"/>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2.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3.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4.xml><?xml version="1.0" encoding="utf-8"?>
<ds:datastoreItem xmlns:ds="http://schemas.openxmlformats.org/officeDocument/2006/customXml" ds:itemID="{92920BDF-6AEC-442F-9813-91A320030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ExecutiveLetter</Template>
  <TotalTime>1</TotalTime>
  <Pages>3</Pages>
  <Words>881</Words>
  <Characters>4187</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(Insert information here.)</dc:creator>
  <cp:lastModifiedBy>Zimmerman, Lori</cp:lastModifiedBy>
  <cp:revision>2</cp:revision>
  <cp:lastPrinted>2018-05-09T15:16:00Z</cp:lastPrinted>
  <dcterms:created xsi:type="dcterms:W3CDTF">2020-07-23T13:12:00Z</dcterms:created>
  <dcterms:modified xsi:type="dcterms:W3CDTF">2020-07-23T13:12:00Z</dcterms:modified>
</cp:coreProperties>
</file>